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98" w:rsidRPr="00DD4A5D" w:rsidRDefault="00D27D98" w:rsidP="00D27D98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D4A5D">
        <w:rPr>
          <w:rFonts w:ascii="Book Antiqua" w:hAnsi="Book Antiqua"/>
          <w:b/>
        </w:rPr>
        <w:t xml:space="preserve">Załącznik nr 2 </w:t>
      </w:r>
    </w:p>
    <w:p w:rsidR="00D27D98" w:rsidRPr="00DD4A5D" w:rsidRDefault="00D27D98" w:rsidP="00D27D98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D27D98" w:rsidRPr="00DD4A5D" w:rsidRDefault="00D27D98" w:rsidP="00D27D98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D27D98" w:rsidRPr="00DD4A5D" w:rsidRDefault="0079298E" w:rsidP="00D27D98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16"/>
          <w:szCs w:val="16"/>
        </w:rPr>
        <w:t xml:space="preserve">                                       </w:t>
      </w:r>
      <w:r w:rsidR="00D27D98" w:rsidRPr="00DD4A5D">
        <w:rPr>
          <w:rFonts w:ascii="Book Antiqua" w:hAnsi="Book Antiqua"/>
          <w:i/>
          <w:sz w:val="16"/>
          <w:szCs w:val="16"/>
        </w:rPr>
        <w:t xml:space="preserve">(miejscowość) </w:t>
      </w:r>
      <w:r w:rsidR="00D27D98" w:rsidRPr="00DD4A5D">
        <w:rPr>
          <w:rFonts w:ascii="Book Antiqua" w:hAnsi="Book Antiqua"/>
          <w:i/>
          <w:sz w:val="16"/>
          <w:szCs w:val="16"/>
        </w:rPr>
        <w:tab/>
      </w:r>
      <w:r w:rsidR="00D27D98" w:rsidRPr="00DD4A5D">
        <w:rPr>
          <w:rFonts w:ascii="Book Antiqua" w:hAnsi="Book Antiqua"/>
          <w:i/>
          <w:sz w:val="16"/>
          <w:szCs w:val="16"/>
        </w:rPr>
        <w:tab/>
        <w:t xml:space="preserve">      </w:t>
      </w:r>
      <w:r>
        <w:rPr>
          <w:rFonts w:ascii="Book Antiqua" w:hAnsi="Book Antiqua"/>
          <w:i/>
          <w:sz w:val="16"/>
          <w:szCs w:val="16"/>
        </w:rPr>
        <w:t xml:space="preserve">  </w:t>
      </w:r>
      <w:r w:rsidR="00D27D98" w:rsidRPr="00DD4A5D">
        <w:rPr>
          <w:rFonts w:ascii="Book Antiqua" w:hAnsi="Book Antiqua"/>
          <w:i/>
          <w:sz w:val="16"/>
          <w:szCs w:val="16"/>
        </w:rPr>
        <w:t xml:space="preserve">     (data)</w:t>
      </w:r>
    </w:p>
    <w:p w:rsidR="00D27D98" w:rsidRPr="00DD4A5D" w:rsidRDefault="00D27D98" w:rsidP="00D27D98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D27D98" w:rsidRPr="00DD4A5D" w:rsidRDefault="00D27D98" w:rsidP="00D27D98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D4A5D">
        <w:rPr>
          <w:rFonts w:ascii="Book Antiqua" w:hAnsi="Book Antiqua"/>
          <w:b/>
        </w:rPr>
        <w:t>FORMULARZ OFERTOWY</w:t>
      </w:r>
    </w:p>
    <w:p w:rsidR="00D27D98" w:rsidRPr="00DD4A5D" w:rsidRDefault="00D27D98" w:rsidP="00D27D98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 xml:space="preserve">na wybór Wykonawcy </w:t>
      </w:r>
      <w:r w:rsidRPr="00DD4A5D">
        <w:rPr>
          <w:rFonts w:ascii="Book Antiqua" w:hAnsi="Book Antiqua"/>
          <w:b/>
          <w:sz w:val="20"/>
          <w:szCs w:val="20"/>
          <w:lang w:eastAsia="pl-PL"/>
        </w:rPr>
        <w:t xml:space="preserve">na świadczenie usługi tłumaczenia pisemnego z języka polskiego na język ukraiński </w:t>
      </w:r>
      <w:r w:rsidR="00200234">
        <w:rPr>
          <w:rFonts w:ascii="Book Antiqua" w:hAnsi="Book Antiqua"/>
          <w:b/>
          <w:sz w:val="20"/>
          <w:szCs w:val="20"/>
          <w:lang w:eastAsia="pl-PL"/>
        </w:rPr>
        <w:t xml:space="preserve">i języka ukraińskiego na język polski </w:t>
      </w:r>
      <w:r w:rsidRPr="00DD4A5D">
        <w:rPr>
          <w:rFonts w:ascii="Book Antiqua" w:hAnsi="Book Antiqua"/>
          <w:b/>
          <w:sz w:val="20"/>
          <w:szCs w:val="20"/>
          <w:lang w:eastAsia="pl-PL"/>
        </w:rPr>
        <w:t xml:space="preserve">materiałów edukacyjnych  </w:t>
      </w:r>
    </w:p>
    <w:p w:rsidR="00D27D98" w:rsidRPr="00DD4A5D" w:rsidRDefault="00D27D98" w:rsidP="00D27D98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 xml:space="preserve">w ramach projektu pn.:  </w:t>
      </w:r>
      <w:r w:rsidRPr="00DD4A5D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DD4A5D"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</w:p>
    <w:p w:rsidR="00D27D98" w:rsidRPr="00DD4A5D" w:rsidRDefault="00D27D98" w:rsidP="00D27D98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</w:p>
    <w:p w:rsidR="00D27D98" w:rsidRPr="00DD4A5D" w:rsidRDefault="00D27D98" w:rsidP="00D27D9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D27D98" w:rsidRPr="00DD4A5D" w:rsidRDefault="00D27D98" w:rsidP="00D27D98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D27D98" w:rsidRPr="00DD4A5D" w:rsidRDefault="00D27D98" w:rsidP="00D27D98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D27D98" w:rsidRPr="00DD4A5D" w:rsidRDefault="00D27D98" w:rsidP="00D27D98">
      <w:pPr>
        <w:numPr>
          <w:ilvl w:val="0"/>
          <w:numId w:val="22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D4A5D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D27D98" w:rsidRPr="00DD4A5D" w:rsidRDefault="00D27D98" w:rsidP="00D27D98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D27D98" w:rsidRPr="00DD4A5D" w:rsidRDefault="00D27D98" w:rsidP="00D27D98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Nazwa /Imię i Nazwisko</w:t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D27D98" w:rsidRPr="00DD4A5D" w:rsidRDefault="00D27D98" w:rsidP="00D27D98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adres:</w:t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  <w:t xml:space="preserve">              ................................................</w:t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</w:r>
    </w:p>
    <w:p w:rsidR="00D27D98" w:rsidRPr="00DD4A5D" w:rsidRDefault="00D27D98" w:rsidP="00D27D98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adres e- mail :</w:t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  <w:t xml:space="preserve">              ................................................</w:t>
      </w:r>
    </w:p>
    <w:p w:rsidR="00D27D98" w:rsidRPr="00DD4A5D" w:rsidRDefault="00D27D98" w:rsidP="00D27D98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numer telefonu:</w:t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D27D98" w:rsidRPr="00DD4A5D" w:rsidRDefault="00D27D98" w:rsidP="00D27D98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DD4A5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D4A5D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D4A5D">
        <w:rPr>
          <w:rFonts w:ascii="Book Antiqua" w:hAnsi="Book Antiqua"/>
          <w:sz w:val="20"/>
          <w:szCs w:val="20"/>
          <w:lang w:val="en-US"/>
        </w:rPr>
        <w:tab/>
      </w:r>
      <w:r w:rsidRPr="00DD4A5D">
        <w:rPr>
          <w:rFonts w:ascii="Book Antiqua" w:hAnsi="Book Antiqua"/>
          <w:sz w:val="20"/>
          <w:szCs w:val="20"/>
          <w:lang w:val="en-US"/>
        </w:rPr>
        <w:tab/>
      </w:r>
      <w:r w:rsidRPr="00DD4A5D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D27D98" w:rsidRPr="00DD4A5D" w:rsidRDefault="00D27D98" w:rsidP="00D27D98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DD4A5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D4A5D">
        <w:rPr>
          <w:rFonts w:ascii="Book Antiqua" w:hAnsi="Book Antiqua"/>
          <w:sz w:val="20"/>
          <w:szCs w:val="20"/>
          <w:lang w:val="en-US"/>
        </w:rPr>
        <w:t xml:space="preserve"> NIP:                                                 ……………………………….</w:t>
      </w:r>
    </w:p>
    <w:p w:rsidR="00D27D98" w:rsidRPr="00DD4A5D" w:rsidRDefault="00D27D98" w:rsidP="00D27D98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DD4A5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D4A5D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D27D98" w:rsidRPr="00DD4A5D" w:rsidRDefault="00D27D98" w:rsidP="00D27D98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D27D98" w:rsidRPr="00DD4A5D" w:rsidRDefault="00D27D98" w:rsidP="00D27D98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D27D98" w:rsidRPr="00DD4A5D" w:rsidRDefault="00D27D98" w:rsidP="00D27D98">
      <w:pPr>
        <w:numPr>
          <w:ilvl w:val="0"/>
          <w:numId w:val="22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D4A5D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D27D98" w:rsidRPr="00DD4A5D" w:rsidRDefault="00D27D98" w:rsidP="00D27D98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D27D98" w:rsidRPr="00DD4A5D" w:rsidRDefault="00D27D98" w:rsidP="00D27D98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proofErr w:type="spellStart"/>
      <w:r w:rsidRPr="00DD4A5D">
        <w:rPr>
          <w:rFonts w:ascii="Book Antiqua" w:hAnsi="Book Antiqua"/>
          <w:b/>
          <w:sz w:val="20"/>
          <w:szCs w:val="20"/>
        </w:rPr>
        <w:t>WSPiA</w:t>
      </w:r>
      <w:proofErr w:type="spellEnd"/>
      <w:r w:rsidRPr="00DD4A5D">
        <w:rPr>
          <w:rFonts w:ascii="Book Antiqua" w:hAnsi="Book Antiqua"/>
          <w:b/>
          <w:sz w:val="20"/>
          <w:szCs w:val="20"/>
        </w:rPr>
        <w:t xml:space="preserve"> Rzeszowska Szkoła Wyższa z siedzibą w Rzeszowie</w:t>
      </w:r>
    </w:p>
    <w:p w:rsidR="00D27D98" w:rsidRPr="00DD4A5D" w:rsidRDefault="00D27D98" w:rsidP="00D27D98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ul. Cegielniana 14, 35-310 Rzeszów</w:t>
      </w:r>
    </w:p>
    <w:p w:rsidR="00D27D98" w:rsidRPr="00DD4A5D" w:rsidRDefault="00D27D98" w:rsidP="00D27D98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numer REGON:</w:t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D27D98" w:rsidRPr="00DD4A5D" w:rsidRDefault="00D27D98" w:rsidP="00D27D98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D4A5D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D4A5D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D4A5D">
        <w:rPr>
          <w:rFonts w:ascii="Book Antiqua" w:hAnsi="Book Antiqua"/>
          <w:sz w:val="20"/>
          <w:szCs w:val="20"/>
          <w:lang w:val="en-US"/>
        </w:rPr>
        <w:tab/>
      </w:r>
      <w:r w:rsidRPr="00DD4A5D">
        <w:rPr>
          <w:rFonts w:ascii="Book Antiqua" w:hAnsi="Book Antiqua"/>
          <w:sz w:val="20"/>
          <w:szCs w:val="20"/>
          <w:lang w:val="en-US"/>
        </w:rPr>
        <w:tab/>
      </w:r>
      <w:r w:rsidRPr="00DD4A5D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D27D98" w:rsidRPr="00DD4A5D" w:rsidRDefault="00D27D98" w:rsidP="00D27D98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D4A5D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DD4A5D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DD4A5D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DD4A5D">
        <w:rPr>
          <w:rFonts w:ascii="Book Antiqua" w:hAnsi="Book Antiqua"/>
          <w:sz w:val="20"/>
          <w:szCs w:val="20"/>
          <w:lang w:val="en-US"/>
        </w:rPr>
        <w:t>:</w:t>
      </w:r>
      <w:r w:rsidRPr="00DD4A5D">
        <w:rPr>
          <w:rFonts w:ascii="Book Antiqua" w:hAnsi="Book Antiqua"/>
          <w:sz w:val="20"/>
          <w:szCs w:val="20"/>
          <w:lang w:val="en-US"/>
        </w:rPr>
        <w:tab/>
      </w:r>
      <w:r w:rsidRPr="00DD4A5D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Pr="00DD4A5D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D27D98" w:rsidRPr="00DD4A5D" w:rsidRDefault="00D27D98" w:rsidP="00D27D98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D4A5D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D4A5D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D4A5D">
        <w:rPr>
          <w:rFonts w:ascii="Book Antiqua" w:hAnsi="Book Antiqua"/>
          <w:sz w:val="20"/>
          <w:szCs w:val="20"/>
          <w:lang w:val="en-US"/>
        </w:rPr>
        <w:tab/>
      </w:r>
      <w:r w:rsidRPr="00DD4A5D">
        <w:rPr>
          <w:rFonts w:ascii="Book Antiqua" w:hAnsi="Book Antiqua"/>
          <w:sz w:val="20"/>
          <w:szCs w:val="20"/>
          <w:lang w:val="en-US"/>
        </w:rPr>
        <w:tab/>
      </w:r>
      <w:r w:rsidRPr="00DD4A5D">
        <w:rPr>
          <w:rFonts w:ascii="Book Antiqua" w:hAnsi="Book Antiqua"/>
          <w:sz w:val="20"/>
          <w:szCs w:val="20"/>
          <w:lang w:val="en-US"/>
        </w:rPr>
        <w:tab/>
      </w:r>
      <w:hyperlink r:id="rId9" w:history="1">
        <w:r w:rsidRPr="00DD4A5D">
          <w:rPr>
            <w:rStyle w:val="Hipercze"/>
            <w:rFonts w:ascii="Book Antiqua" w:hAnsi="Book Antiqua" w:cs="Calibri"/>
            <w:lang w:val="en-US"/>
          </w:rPr>
          <w:t>Barbara.Rusin@wspia.eu</w:t>
        </w:r>
      </w:hyperlink>
    </w:p>
    <w:p w:rsidR="00D27D98" w:rsidRPr="00DD4A5D" w:rsidRDefault="00D27D98" w:rsidP="00D27D98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D27D98" w:rsidRPr="00DD4A5D" w:rsidRDefault="00D27D98" w:rsidP="00D27D98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D27D98" w:rsidRPr="00DD4A5D" w:rsidRDefault="00D27D98" w:rsidP="00D27D98">
      <w:pPr>
        <w:numPr>
          <w:ilvl w:val="0"/>
          <w:numId w:val="22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D4A5D">
        <w:rPr>
          <w:rFonts w:ascii="Book Antiqua" w:hAnsi="Book Antiqua"/>
          <w:b/>
          <w:sz w:val="20"/>
          <w:szCs w:val="20"/>
        </w:rPr>
        <w:t>Adres do korespondencji:</w:t>
      </w:r>
    </w:p>
    <w:p w:rsidR="00D27D98" w:rsidRPr="00DD4A5D" w:rsidRDefault="00D27D98" w:rsidP="00D27D98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D27D98" w:rsidRPr="00DD4A5D" w:rsidRDefault="00D27D98" w:rsidP="00D27D98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proofErr w:type="spellStart"/>
      <w:r w:rsidRPr="00DD4A5D">
        <w:rPr>
          <w:rFonts w:ascii="Book Antiqua" w:hAnsi="Book Antiqua"/>
          <w:b/>
          <w:sz w:val="20"/>
          <w:szCs w:val="20"/>
        </w:rPr>
        <w:t>WSPiA</w:t>
      </w:r>
      <w:proofErr w:type="spellEnd"/>
      <w:r w:rsidRPr="00DD4A5D">
        <w:rPr>
          <w:rFonts w:ascii="Book Antiqua" w:hAnsi="Book Antiqua"/>
          <w:b/>
          <w:sz w:val="20"/>
          <w:szCs w:val="20"/>
        </w:rPr>
        <w:t xml:space="preserve"> Rzeszowska Szkoła Wyższa</w:t>
      </w:r>
    </w:p>
    <w:p w:rsidR="00D27D98" w:rsidRPr="00DD4A5D" w:rsidRDefault="00D27D98" w:rsidP="00D27D98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D27D98" w:rsidRPr="00DD4A5D" w:rsidRDefault="00D27D98" w:rsidP="00D27D98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numer telefonu:</w:t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  <w:t xml:space="preserve"> (17) 867 04 00</w:t>
      </w:r>
    </w:p>
    <w:p w:rsidR="00D27D98" w:rsidRPr="00DD4A5D" w:rsidRDefault="00D27D98" w:rsidP="00D27D98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numer faksu:</w:t>
      </w:r>
      <w:r w:rsidRPr="00DD4A5D">
        <w:rPr>
          <w:rFonts w:ascii="Book Antiqua" w:hAnsi="Book Antiqua"/>
          <w:sz w:val="20"/>
          <w:szCs w:val="20"/>
        </w:rPr>
        <w:tab/>
      </w:r>
      <w:r w:rsidRPr="00DD4A5D">
        <w:rPr>
          <w:rFonts w:ascii="Book Antiqua" w:hAnsi="Book Antiqua"/>
          <w:sz w:val="20"/>
          <w:szCs w:val="20"/>
        </w:rPr>
        <w:tab/>
        <w:t xml:space="preserve">               (17) 867 04 99</w:t>
      </w:r>
    </w:p>
    <w:p w:rsidR="00D27D98" w:rsidRDefault="00D27D98" w:rsidP="00D27D98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>numer telefonu biura projektu:</w:t>
      </w:r>
      <w:r w:rsidRPr="00DD4A5D">
        <w:rPr>
          <w:rFonts w:ascii="Book Antiqua" w:hAnsi="Book Antiqua"/>
          <w:sz w:val="20"/>
          <w:szCs w:val="20"/>
        </w:rPr>
        <w:tab/>
        <w:t xml:space="preserve"> (17) 867 04 89</w:t>
      </w:r>
      <w:r w:rsidRPr="00DD4A5D">
        <w:rPr>
          <w:rFonts w:ascii="Book Antiqua" w:hAnsi="Book Antiqua"/>
          <w:sz w:val="20"/>
          <w:szCs w:val="20"/>
        </w:rPr>
        <w:tab/>
      </w:r>
    </w:p>
    <w:p w:rsidR="001C6807" w:rsidRPr="00DD4A5D" w:rsidRDefault="001C6807" w:rsidP="00D27D98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D27D98" w:rsidRPr="00DD4A5D" w:rsidRDefault="00D27D98" w:rsidP="00D27D98">
      <w:pPr>
        <w:numPr>
          <w:ilvl w:val="0"/>
          <w:numId w:val="22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D4A5D">
        <w:rPr>
          <w:rFonts w:ascii="Book Antiqua" w:hAnsi="Book Antiqua"/>
          <w:b/>
          <w:bCs/>
          <w:sz w:val="20"/>
          <w:szCs w:val="20"/>
        </w:rPr>
        <w:t>Zobowiązania i oświadczenia Wykonawcy</w:t>
      </w:r>
    </w:p>
    <w:p w:rsidR="00D27D98" w:rsidRPr="00DD4A5D" w:rsidRDefault="00D27D98" w:rsidP="00D27D98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D27D98" w:rsidRPr="00DD4A5D" w:rsidRDefault="00D27D98" w:rsidP="00D27D98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D27D98" w:rsidRPr="00AC73A6" w:rsidRDefault="00D27D98" w:rsidP="001C6807">
      <w:pPr>
        <w:pStyle w:val="Akapitzlist"/>
        <w:numPr>
          <w:ilvl w:val="1"/>
          <w:numId w:val="22"/>
        </w:numPr>
        <w:tabs>
          <w:tab w:val="clear" w:pos="1440"/>
          <w:tab w:val="num" w:pos="426"/>
        </w:tabs>
        <w:autoSpaceDE w:val="0"/>
        <w:spacing w:after="0"/>
        <w:ind w:left="426" w:hanging="284"/>
        <w:jc w:val="both"/>
        <w:rPr>
          <w:rFonts w:ascii="Book Antiqua" w:hAnsi="Book Antiqua"/>
          <w:b/>
          <w:sz w:val="20"/>
          <w:szCs w:val="20"/>
          <w:lang w:eastAsia="pl-PL"/>
        </w:rPr>
      </w:pPr>
      <w:r w:rsidRPr="00AC73A6">
        <w:rPr>
          <w:rFonts w:ascii="Book Antiqua" w:hAnsi="Book Antiqua"/>
          <w:sz w:val="20"/>
          <w:szCs w:val="20"/>
        </w:rPr>
        <w:t xml:space="preserve">W odpowiedzi na  Zapytanie ofertowe Nr </w:t>
      </w:r>
      <w:r w:rsidRPr="00AC73A6">
        <w:rPr>
          <w:rFonts w:ascii="Book Antiqua" w:hAnsi="Book Antiqua"/>
          <w:b/>
          <w:bCs/>
          <w:sz w:val="20"/>
          <w:szCs w:val="20"/>
          <w:lang w:eastAsia="pl-PL"/>
        </w:rPr>
        <w:t xml:space="preserve">7/KON/z049/2023 </w:t>
      </w:r>
      <w:r w:rsidRPr="00AC73A6">
        <w:rPr>
          <w:rFonts w:ascii="Book Antiqua" w:hAnsi="Book Antiqua"/>
          <w:sz w:val="20"/>
          <w:szCs w:val="20"/>
        </w:rPr>
        <w:t xml:space="preserve"> dotyczące postępowania  na wybór Wykonawcy </w:t>
      </w:r>
      <w:r w:rsidR="001C6807">
        <w:rPr>
          <w:rFonts w:ascii="Book Antiqua" w:hAnsi="Book Antiqua"/>
          <w:sz w:val="20"/>
          <w:szCs w:val="20"/>
        </w:rPr>
        <w:br/>
      </w:r>
      <w:r w:rsidRPr="00AC73A6">
        <w:rPr>
          <w:rFonts w:ascii="Book Antiqua" w:hAnsi="Book Antiqua"/>
          <w:b/>
          <w:sz w:val="20"/>
          <w:szCs w:val="20"/>
          <w:lang w:eastAsia="pl-PL"/>
        </w:rPr>
        <w:t>na</w:t>
      </w:r>
      <w:r w:rsidR="00053352">
        <w:rPr>
          <w:rFonts w:ascii="Book Antiqua" w:hAnsi="Book Antiqua"/>
          <w:b/>
          <w:sz w:val="20"/>
          <w:szCs w:val="20"/>
          <w:lang w:eastAsia="pl-PL"/>
        </w:rPr>
        <w:t xml:space="preserve"> </w:t>
      </w:r>
      <w:r w:rsidRPr="00AC73A6">
        <w:rPr>
          <w:rFonts w:ascii="Book Antiqua" w:hAnsi="Book Antiqua"/>
          <w:b/>
          <w:sz w:val="20"/>
          <w:szCs w:val="20"/>
          <w:lang w:eastAsia="pl-PL"/>
        </w:rPr>
        <w:t>świadczenie usługi tłumaczenia pisemnego z języka polskiego na język ukraiński</w:t>
      </w:r>
      <w:r w:rsidR="00053352">
        <w:rPr>
          <w:rFonts w:ascii="Book Antiqua" w:hAnsi="Book Antiqua"/>
          <w:b/>
          <w:sz w:val="20"/>
          <w:szCs w:val="20"/>
          <w:lang w:eastAsia="pl-PL"/>
        </w:rPr>
        <w:t xml:space="preserve"> i języka ukraińskiego </w:t>
      </w:r>
      <w:r w:rsidR="001C6807">
        <w:rPr>
          <w:rFonts w:ascii="Book Antiqua" w:hAnsi="Book Antiqua"/>
          <w:b/>
          <w:sz w:val="20"/>
          <w:szCs w:val="20"/>
          <w:lang w:eastAsia="pl-PL"/>
        </w:rPr>
        <w:br/>
      </w:r>
      <w:r w:rsidR="00053352">
        <w:rPr>
          <w:rFonts w:ascii="Book Antiqua" w:hAnsi="Book Antiqua"/>
          <w:b/>
          <w:sz w:val="20"/>
          <w:szCs w:val="20"/>
          <w:lang w:eastAsia="pl-PL"/>
        </w:rPr>
        <w:t>na język polski</w:t>
      </w:r>
      <w:r w:rsidRPr="00AC73A6">
        <w:rPr>
          <w:rFonts w:ascii="Book Antiqua" w:hAnsi="Book Antiqua"/>
          <w:b/>
          <w:sz w:val="20"/>
          <w:szCs w:val="20"/>
          <w:lang w:eastAsia="pl-PL"/>
        </w:rPr>
        <w:t xml:space="preserve"> materiałów edukacyjnych oferuję wykonanie Przedmiotu zamówienia za cenę: </w:t>
      </w:r>
    </w:p>
    <w:p w:rsidR="00D27D98" w:rsidRPr="00DD4A5D" w:rsidRDefault="00D27D98" w:rsidP="00D27D98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877"/>
        <w:gridCol w:w="2003"/>
      </w:tblGrid>
      <w:tr w:rsidR="00D27D98" w:rsidRPr="00DD4A5D" w:rsidTr="00AC73A6">
        <w:trPr>
          <w:jc w:val="center"/>
        </w:trPr>
        <w:tc>
          <w:tcPr>
            <w:tcW w:w="2263" w:type="dxa"/>
            <w:vAlign w:val="center"/>
          </w:tcPr>
          <w:p w:rsidR="00D27D98" w:rsidRPr="00DD4A5D" w:rsidRDefault="00D27D98" w:rsidP="00AC73A6">
            <w:pPr>
              <w:suppressAutoHyphens w:val="0"/>
              <w:autoSpaceDE w:val="0"/>
              <w:jc w:val="center"/>
              <w:rPr>
                <w:rFonts w:ascii="Book Antiqua" w:hAnsi="Book Antiqua"/>
                <w:b/>
                <w:bCs/>
              </w:rPr>
            </w:pPr>
            <w:r w:rsidRPr="00DD4A5D">
              <w:rPr>
                <w:rFonts w:ascii="Book Antiqua" w:hAnsi="Book Antiqua"/>
                <w:b/>
                <w:bCs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D27D98" w:rsidRPr="00DD4A5D" w:rsidRDefault="00D27D98" w:rsidP="00AC73A6">
            <w:pPr>
              <w:suppressAutoHyphens w:val="0"/>
              <w:autoSpaceDE w:val="0"/>
              <w:jc w:val="center"/>
              <w:rPr>
                <w:rFonts w:ascii="Book Antiqua" w:hAnsi="Book Antiqua"/>
                <w:b/>
                <w:bCs/>
              </w:rPr>
            </w:pPr>
            <w:r w:rsidRPr="00DD4A5D">
              <w:rPr>
                <w:rFonts w:ascii="Book Antiqua" w:hAnsi="Book Antiqua"/>
                <w:b/>
                <w:bCs/>
              </w:rPr>
              <w:t>Ilość</w:t>
            </w:r>
          </w:p>
        </w:tc>
        <w:tc>
          <w:tcPr>
            <w:tcW w:w="1843" w:type="dxa"/>
            <w:vAlign w:val="center"/>
          </w:tcPr>
          <w:p w:rsidR="00D27D98" w:rsidRPr="00DD4A5D" w:rsidRDefault="00D27D98" w:rsidP="00AC73A6">
            <w:pPr>
              <w:suppressAutoHyphens w:val="0"/>
              <w:autoSpaceDE w:val="0"/>
              <w:jc w:val="center"/>
              <w:rPr>
                <w:rFonts w:ascii="Book Antiqua" w:hAnsi="Book Antiqua"/>
                <w:b/>
                <w:bCs/>
              </w:rPr>
            </w:pPr>
            <w:r w:rsidRPr="00DD4A5D">
              <w:rPr>
                <w:rFonts w:ascii="Book Antiqua" w:hAnsi="Book Antiqua"/>
                <w:b/>
                <w:bCs/>
              </w:rPr>
              <w:t>Jednostka miary</w:t>
            </w:r>
          </w:p>
        </w:tc>
        <w:tc>
          <w:tcPr>
            <w:tcW w:w="1877" w:type="dxa"/>
            <w:vAlign w:val="center"/>
          </w:tcPr>
          <w:p w:rsidR="00D27D98" w:rsidRPr="00DD4A5D" w:rsidRDefault="00D27D98" w:rsidP="00AC73A6">
            <w:pPr>
              <w:suppressAutoHyphens w:val="0"/>
              <w:autoSpaceDE w:val="0"/>
              <w:jc w:val="center"/>
              <w:rPr>
                <w:rFonts w:ascii="Book Antiqua" w:hAnsi="Book Antiqua"/>
                <w:b/>
                <w:bCs/>
              </w:rPr>
            </w:pPr>
            <w:r w:rsidRPr="00DD4A5D">
              <w:rPr>
                <w:rFonts w:ascii="Book Antiqua" w:hAnsi="Book Antiqua"/>
                <w:b/>
                <w:bCs/>
              </w:rPr>
              <w:t>Cena/stawka jednostkowa brutto</w:t>
            </w:r>
            <w:r w:rsidR="00053352">
              <w:rPr>
                <w:rFonts w:ascii="Book Antiqua" w:hAnsi="Book Antiqua"/>
                <w:b/>
                <w:bCs/>
              </w:rPr>
              <w:t>***</w:t>
            </w:r>
            <w:r w:rsidRPr="00DD4A5D">
              <w:rPr>
                <w:rFonts w:ascii="Book Antiqua" w:hAnsi="Book Antiqua"/>
                <w:b/>
                <w:bCs/>
              </w:rPr>
              <w:t xml:space="preserve"> za przetłumaczenie jednej strony</w:t>
            </w:r>
          </w:p>
        </w:tc>
        <w:tc>
          <w:tcPr>
            <w:tcW w:w="1847" w:type="dxa"/>
            <w:vAlign w:val="center"/>
          </w:tcPr>
          <w:p w:rsidR="00D27D98" w:rsidRPr="00DD4A5D" w:rsidRDefault="00D27D98" w:rsidP="00AC73A6">
            <w:pPr>
              <w:suppressAutoHyphens w:val="0"/>
              <w:autoSpaceDE w:val="0"/>
              <w:jc w:val="center"/>
              <w:rPr>
                <w:rFonts w:ascii="Book Antiqua" w:hAnsi="Book Antiqua"/>
                <w:b/>
                <w:bCs/>
              </w:rPr>
            </w:pPr>
            <w:r w:rsidRPr="00DD4A5D">
              <w:rPr>
                <w:rFonts w:ascii="Book Antiqua" w:hAnsi="Book Antiqua"/>
                <w:b/>
                <w:bCs/>
              </w:rPr>
              <w:t>Łącznie brutto</w:t>
            </w:r>
            <w:r w:rsidR="00053352">
              <w:rPr>
                <w:rFonts w:ascii="Book Antiqua" w:hAnsi="Book Antiqua"/>
                <w:b/>
                <w:bCs/>
              </w:rPr>
              <w:t>***</w:t>
            </w:r>
          </w:p>
        </w:tc>
      </w:tr>
      <w:tr w:rsidR="00D27D98" w:rsidRPr="00DD4A5D" w:rsidTr="00AC73A6">
        <w:trPr>
          <w:jc w:val="center"/>
        </w:trPr>
        <w:tc>
          <w:tcPr>
            <w:tcW w:w="2263" w:type="dxa"/>
            <w:vAlign w:val="center"/>
          </w:tcPr>
          <w:p w:rsidR="00D27D98" w:rsidRPr="00DD4A5D" w:rsidRDefault="00D27D98" w:rsidP="00AC73A6">
            <w:pPr>
              <w:suppressAutoHyphens w:val="0"/>
              <w:autoSpaceDE w:val="0"/>
              <w:jc w:val="center"/>
              <w:rPr>
                <w:rFonts w:ascii="Book Antiqua" w:hAnsi="Book Antiqua"/>
                <w:bCs/>
              </w:rPr>
            </w:pPr>
            <w:r w:rsidRPr="00DD4A5D">
              <w:rPr>
                <w:rFonts w:ascii="Book Antiqua" w:hAnsi="Book Antiqua"/>
                <w:bCs/>
              </w:rPr>
              <w:t>Usługa tłumaczenia pisemnego z języka polskiego na język ukraiński</w:t>
            </w:r>
            <w:r w:rsidR="00053352">
              <w:rPr>
                <w:rFonts w:ascii="Book Antiqua" w:hAnsi="Book Antiqua"/>
                <w:bCs/>
              </w:rPr>
              <w:t xml:space="preserve"> i języka ukraińskiego na język polski</w:t>
            </w:r>
            <w:r w:rsidRPr="00DD4A5D">
              <w:rPr>
                <w:rFonts w:ascii="Book Antiqua" w:hAnsi="Book Antiqua"/>
                <w:bCs/>
              </w:rPr>
              <w:t xml:space="preserve"> materiałów edukacyjnych</w:t>
            </w:r>
          </w:p>
        </w:tc>
        <w:tc>
          <w:tcPr>
            <w:tcW w:w="1701" w:type="dxa"/>
            <w:vAlign w:val="center"/>
          </w:tcPr>
          <w:p w:rsidR="00D27D98" w:rsidRPr="00DD4A5D" w:rsidRDefault="00D27D98" w:rsidP="00AC73A6">
            <w:pPr>
              <w:suppressAutoHyphens w:val="0"/>
              <w:autoSpaceDE w:val="0"/>
              <w:jc w:val="center"/>
              <w:rPr>
                <w:rFonts w:ascii="Book Antiqua" w:hAnsi="Book Antiqua"/>
                <w:bCs/>
              </w:rPr>
            </w:pPr>
            <w:r w:rsidRPr="00DD4A5D">
              <w:rPr>
                <w:rFonts w:ascii="Book Antiqua" w:hAnsi="Book Antiqua"/>
                <w:bCs/>
              </w:rPr>
              <w:t>1950 *</w:t>
            </w:r>
          </w:p>
        </w:tc>
        <w:tc>
          <w:tcPr>
            <w:tcW w:w="1843" w:type="dxa"/>
            <w:vAlign w:val="center"/>
          </w:tcPr>
          <w:p w:rsidR="00D27D98" w:rsidRPr="00DD4A5D" w:rsidRDefault="00D27D98" w:rsidP="00AC73A6">
            <w:pPr>
              <w:suppressAutoHyphens w:val="0"/>
              <w:autoSpaceDE w:val="0"/>
              <w:jc w:val="center"/>
              <w:rPr>
                <w:rFonts w:ascii="Book Antiqua" w:hAnsi="Book Antiqua"/>
                <w:bCs/>
              </w:rPr>
            </w:pPr>
            <w:r w:rsidRPr="00DD4A5D">
              <w:rPr>
                <w:rFonts w:ascii="Book Antiqua" w:hAnsi="Book Antiqua"/>
                <w:bCs/>
              </w:rPr>
              <w:t>strona</w:t>
            </w:r>
          </w:p>
        </w:tc>
        <w:tc>
          <w:tcPr>
            <w:tcW w:w="1877" w:type="dxa"/>
            <w:vAlign w:val="center"/>
          </w:tcPr>
          <w:p w:rsidR="00D27D98" w:rsidRPr="00DD4A5D" w:rsidRDefault="00D27D98" w:rsidP="00AC73A6">
            <w:pPr>
              <w:suppressAutoHyphens w:val="0"/>
              <w:autoSpaceDE w:val="0"/>
              <w:jc w:val="center"/>
              <w:rPr>
                <w:rFonts w:ascii="Book Antiqua" w:hAnsi="Book Antiqua"/>
                <w:bCs/>
              </w:rPr>
            </w:pPr>
            <w:r w:rsidRPr="00DD4A5D">
              <w:rPr>
                <w:rFonts w:ascii="Book Antiqua" w:hAnsi="Book Antiqua"/>
                <w:bCs/>
              </w:rPr>
              <w:t>………………zł (słownie:………zł)</w:t>
            </w:r>
          </w:p>
        </w:tc>
        <w:tc>
          <w:tcPr>
            <w:tcW w:w="1847" w:type="dxa"/>
            <w:vAlign w:val="center"/>
          </w:tcPr>
          <w:p w:rsidR="00D27D98" w:rsidRPr="00DD4A5D" w:rsidRDefault="00D27D98" w:rsidP="00AC73A6">
            <w:pPr>
              <w:suppressAutoHyphens w:val="0"/>
              <w:autoSpaceDE w:val="0"/>
              <w:jc w:val="center"/>
              <w:rPr>
                <w:rFonts w:ascii="Book Antiqua" w:hAnsi="Book Antiqua"/>
                <w:bCs/>
              </w:rPr>
            </w:pPr>
            <w:r w:rsidRPr="00DD4A5D">
              <w:rPr>
                <w:rFonts w:ascii="Book Antiqua" w:hAnsi="Book Antiqua"/>
                <w:bCs/>
              </w:rPr>
              <w:t>………………zł (słownie:………zł)</w:t>
            </w:r>
            <w:r w:rsidR="00053352">
              <w:rPr>
                <w:rFonts w:ascii="Book Antiqua" w:hAnsi="Book Antiqua"/>
                <w:bCs/>
              </w:rPr>
              <w:t>**</w:t>
            </w:r>
          </w:p>
        </w:tc>
      </w:tr>
    </w:tbl>
    <w:p w:rsidR="00D27D98" w:rsidRPr="001C6807" w:rsidRDefault="00D27D98" w:rsidP="00D27D98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12"/>
          <w:szCs w:val="20"/>
        </w:rPr>
      </w:pPr>
    </w:p>
    <w:p w:rsidR="00D27D98" w:rsidRPr="00053352" w:rsidRDefault="00D27D98" w:rsidP="00AC73A6">
      <w:pPr>
        <w:pStyle w:val="Akapitzlist"/>
        <w:spacing w:after="0"/>
        <w:ind w:left="284" w:hanging="284"/>
        <w:jc w:val="both"/>
        <w:rPr>
          <w:rFonts w:ascii="Book Antiqua" w:hAnsi="Book Antiqua"/>
          <w:i/>
          <w:sz w:val="20"/>
        </w:rPr>
      </w:pPr>
      <w:r w:rsidRPr="00053352">
        <w:rPr>
          <w:rFonts w:ascii="Book Antiqua" w:hAnsi="Book Antiqua"/>
          <w:b/>
          <w:bCs/>
          <w:i/>
          <w:sz w:val="20"/>
        </w:rPr>
        <w:t>*</w:t>
      </w:r>
      <w:r w:rsidR="00AC73A6" w:rsidRPr="00053352">
        <w:rPr>
          <w:rFonts w:ascii="Book Antiqua" w:hAnsi="Book Antiqua"/>
          <w:i/>
          <w:sz w:val="20"/>
        </w:rPr>
        <w:t xml:space="preserve">   </w:t>
      </w:r>
      <w:r w:rsidR="00AA08C1">
        <w:rPr>
          <w:rFonts w:ascii="Book Antiqua" w:hAnsi="Book Antiqua"/>
          <w:i/>
          <w:sz w:val="20"/>
        </w:rPr>
        <w:t>Liczba</w:t>
      </w:r>
      <w:r w:rsidRPr="00053352">
        <w:rPr>
          <w:rFonts w:ascii="Book Antiqua" w:hAnsi="Book Antiqua"/>
          <w:i/>
          <w:sz w:val="20"/>
        </w:rPr>
        <w:t xml:space="preserve"> stron do tłumaczenia jest liczbą szacunkową. Wykonawcy nie przysługuje roszczenie </w:t>
      </w:r>
      <w:r w:rsidR="00AC73A6" w:rsidRPr="00053352">
        <w:rPr>
          <w:rFonts w:ascii="Book Antiqua" w:hAnsi="Book Antiqua"/>
          <w:i/>
          <w:sz w:val="20"/>
        </w:rPr>
        <w:t xml:space="preserve"> </w:t>
      </w:r>
      <w:r w:rsidRPr="00053352">
        <w:rPr>
          <w:rFonts w:ascii="Book Antiqua" w:hAnsi="Book Antiqua"/>
          <w:i/>
          <w:sz w:val="20"/>
        </w:rPr>
        <w:t xml:space="preserve">o wykonanie usługi </w:t>
      </w:r>
      <w:r w:rsidR="00AC73A6" w:rsidRPr="00053352">
        <w:rPr>
          <w:rFonts w:ascii="Book Antiqua" w:hAnsi="Book Antiqua"/>
          <w:i/>
          <w:sz w:val="20"/>
        </w:rPr>
        <w:br/>
      </w:r>
      <w:r w:rsidRPr="00053352">
        <w:rPr>
          <w:rFonts w:ascii="Book Antiqua" w:hAnsi="Book Antiqua"/>
          <w:i/>
          <w:sz w:val="20"/>
        </w:rPr>
        <w:t xml:space="preserve">w maksymalnym zakresie </w:t>
      </w:r>
    </w:p>
    <w:p w:rsidR="00D27D98" w:rsidRPr="00053352" w:rsidRDefault="00D27D98" w:rsidP="00AC73A6">
      <w:pPr>
        <w:suppressAutoHyphens w:val="0"/>
        <w:spacing w:after="0"/>
        <w:ind w:left="284" w:hanging="284"/>
        <w:jc w:val="both"/>
        <w:rPr>
          <w:rFonts w:ascii="Book Antiqua" w:hAnsi="Book Antiqua"/>
          <w:i/>
          <w:sz w:val="20"/>
          <w:szCs w:val="20"/>
        </w:rPr>
      </w:pPr>
      <w:r w:rsidRPr="00053352">
        <w:rPr>
          <w:rFonts w:ascii="Book Antiqua" w:hAnsi="Book Antiqua"/>
          <w:i/>
          <w:sz w:val="20"/>
        </w:rPr>
        <w:t>**</w:t>
      </w:r>
      <w:r w:rsidRPr="00053352">
        <w:rPr>
          <w:rFonts w:ascii="Book Antiqua" w:hAnsi="Book Antiqua"/>
          <w:i/>
          <w:sz w:val="20"/>
          <w:szCs w:val="20"/>
        </w:rPr>
        <w:t xml:space="preserve"> </w:t>
      </w:r>
      <w:r w:rsidR="00AC73A6" w:rsidRPr="00053352">
        <w:rPr>
          <w:rFonts w:ascii="Book Antiqua" w:hAnsi="Book Antiqua"/>
          <w:i/>
          <w:sz w:val="20"/>
          <w:szCs w:val="20"/>
        </w:rPr>
        <w:t xml:space="preserve">  </w:t>
      </w:r>
      <w:r w:rsidRPr="00053352">
        <w:rPr>
          <w:rFonts w:ascii="Book Antiqua" w:hAnsi="Book Antiqua"/>
          <w:i/>
          <w:sz w:val="20"/>
          <w:szCs w:val="20"/>
        </w:rPr>
        <w:t xml:space="preserve">Ostateczne wynagrodzenie za wykonanie przedmiotu zamówienia stanowić będzie iloczyn przetłumaczonych stron i stawki za przetłumaczenie 1 strony i uzależnione będzie od rzeczywistej ilości pracy wykonanej przez Wykonawcę w ramach umowy. </w:t>
      </w:r>
    </w:p>
    <w:p w:rsidR="00053352" w:rsidRPr="00053352" w:rsidRDefault="00053352" w:rsidP="00AC73A6">
      <w:pPr>
        <w:suppressAutoHyphens w:val="0"/>
        <w:spacing w:after="0"/>
        <w:ind w:left="284" w:hanging="284"/>
        <w:jc w:val="both"/>
        <w:rPr>
          <w:rFonts w:ascii="Book Antiqua" w:hAnsi="Book Antiqua"/>
          <w:i/>
          <w:sz w:val="20"/>
          <w:szCs w:val="20"/>
        </w:rPr>
      </w:pPr>
      <w:r w:rsidRPr="00053352">
        <w:rPr>
          <w:rFonts w:ascii="Book Antiqua" w:hAnsi="Book Antiqua"/>
          <w:i/>
          <w:sz w:val="20"/>
          <w:szCs w:val="20"/>
        </w:rPr>
        <w:t xml:space="preserve">*** </w:t>
      </w:r>
      <w:r w:rsidRPr="00053352">
        <w:rPr>
          <w:rFonts w:ascii="Book Antiqua" w:hAnsi="Book Antiqua"/>
          <w:bCs/>
          <w:i/>
          <w:sz w:val="20"/>
          <w:szCs w:val="20"/>
        </w:rPr>
        <w:t xml:space="preserve">Każdy Wykonawca, niezależnie od tego czy prowadzi czy nie prowadzi działalności gospodarczej, w ofercie podaje cenę brutto, tj. cenę zawierającą pełny koszt realizacji Przedmiotu Zamówienia ponoszony przez Zamawiającego. Oznacza to, że </w:t>
      </w:r>
      <w:r w:rsidR="001C6807">
        <w:rPr>
          <w:rFonts w:ascii="Book Antiqua" w:hAnsi="Book Antiqua"/>
          <w:bCs/>
          <w:i/>
          <w:sz w:val="20"/>
          <w:szCs w:val="20"/>
        </w:rPr>
        <w:br/>
      </w:r>
      <w:r w:rsidRPr="00053352">
        <w:rPr>
          <w:rFonts w:ascii="Book Antiqua" w:hAnsi="Book Antiqua"/>
          <w:bCs/>
          <w:i/>
          <w:sz w:val="20"/>
          <w:szCs w:val="20"/>
        </w:rPr>
        <w:t>w przypadku przedsiębiorcy cena  zawiera podatek VAT( jeżeli jest płatnikiem podatku VAT), a w przypadku osób fizycznych nieprowadzących działalności gospodarczej cena uwzględnia wszystkie składki na  ubezpieczenia społeczne (w tym składki ZUS płacone  przez Zamawiającego)  i zaliczki na poczet podatku dochodowego od osób fizycznych</w:t>
      </w:r>
      <w:r w:rsidRPr="00053352">
        <w:rPr>
          <w:rFonts w:ascii="Book Antiqua" w:hAnsi="Book Antiqua" w:cs="Arial"/>
          <w:bCs/>
          <w:i/>
          <w:sz w:val="20"/>
          <w:szCs w:val="20"/>
        </w:rPr>
        <w:t>.</w:t>
      </w:r>
    </w:p>
    <w:p w:rsidR="00D27D98" w:rsidRDefault="00D27D98" w:rsidP="00D27D98">
      <w:pPr>
        <w:suppressAutoHyphens w:val="0"/>
        <w:spacing w:after="0"/>
        <w:jc w:val="both"/>
        <w:rPr>
          <w:rFonts w:ascii="Book Antiqua" w:hAnsi="Book Antiqua"/>
          <w:sz w:val="14"/>
          <w:szCs w:val="20"/>
        </w:rPr>
      </w:pPr>
    </w:p>
    <w:p w:rsidR="001C6807" w:rsidRPr="001C6807" w:rsidRDefault="001C6807" w:rsidP="00D27D98">
      <w:pPr>
        <w:suppressAutoHyphens w:val="0"/>
        <w:spacing w:after="0"/>
        <w:jc w:val="both"/>
        <w:rPr>
          <w:rFonts w:ascii="Book Antiqua" w:hAnsi="Book Antiqua"/>
          <w:sz w:val="14"/>
          <w:szCs w:val="20"/>
        </w:rPr>
      </w:pPr>
    </w:p>
    <w:p w:rsidR="00D27D98" w:rsidRPr="00DD4A5D" w:rsidRDefault="00D27D98" w:rsidP="00AC73A6">
      <w:pPr>
        <w:suppressAutoHyphens w:val="0"/>
        <w:spacing w:after="0"/>
        <w:ind w:left="426" w:hanging="426"/>
        <w:jc w:val="both"/>
        <w:rPr>
          <w:rFonts w:ascii="Book Antiqua" w:hAnsi="Book Antiqua"/>
          <w:sz w:val="20"/>
          <w:szCs w:val="20"/>
        </w:rPr>
      </w:pPr>
      <w:r w:rsidRPr="00DD4A5D">
        <w:rPr>
          <w:rFonts w:ascii="Book Antiqua" w:hAnsi="Book Antiqua"/>
          <w:sz w:val="20"/>
          <w:szCs w:val="20"/>
        </w:rPr>
        <w:t xml:space="preserve">2. </w:t>
      </w:r>
      <w:r w:rsidR="00AC73A6">
        <w:rPr>
          <w:rFonts w:ascii="Book Antiqua" w:hAnsi="Book Antiqua"/>
          <w:sz w:val="20"/>
          <w:szCs w:val="20"/>
        </w:rPr>
        <w:t xml:space="preserve">  </w:t>
      </w:r>
      <w:r w:rsidRPr="00DD4A5D">
        <w:rPr>
          <w:rFonts w:ascii="Book Antiqua" w:hAnsi="Book Antiqua"/>
          <w:sz w:val="20"/>
          <w:szCs w:val="20"/>
        </w:rPr>
        <w:t>Oświadczenia Wykonawcy:</w:t>
      </w:r>
    </w:p>
    <w:p w:rsidR="00D27D98" w:rsidRPr="00DD4A5D" w:rsidRDefault="00D27D98" w:rsidP="00D27D98">
      <w:pPr>
        <w:suppressAutoHyphens w:val="0"/>
        <w:spacing w:after="0"/>
        <w:jc w:val="both"/>
        <w:rPr>
          <w:rFonts w:ascii="Book Antiqua" w:hAnsi="Book Antiqua"/>
          <w:sz w:val="20"/>
          <w:szCs w:val="20"/>
        </w:rPr>
      </w:pPr>
    </w:p>
    <w:p w:rsidR="00D27D98" w:rsidRPr="00DD4A5D" w:rsidRDefault="00D27D98" w:rsidP="00D27D98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DD4A5D">
        <w:rPr>
          <w:rFonts w:ascii="Book Antiqua" w:hAnsi="Book Antiqua" w:cs="Calibri"/>
          <w:b/>
          <w:bCs/>
          <w:sz w:val="18"/>
          <w:szCs w:val="18"/>
        </w:rPr>
        <w:t>Świadomy/a odpowiedzialności wynikającej z właściwych przepisów prawa oświadczam, że:</w:t>
      </w:r>
    </w:p>
    <w:p w:rsidR="00D27D98" w:rsidRPr="001C6807" w:rsidRDefault="00D27D98" w:rsidP="00D27D98">
      <w:pPr>
        <w:pStyle w:val="Akapitzlist"/>
        <w:autoSpaceDE w:val="0"/>
        <w:ind w:left="0"/>
        <w:rPr>
          <w:rFonts w:ascii="Book Antiqua" w:hAnsi="Book Antiqua" w:cs="Calibri"/>
          <w:b/>
          <w:bCs/>
          <w:sz w:val="24"/>
          <w:szCs w:val="18"/>
        </w:rPr>
      </w:pPr>
    </w:p>
    <w:p w:rsidR="00D27D98" w:rsidRPr="00DD4A5D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DD4A5D">
        <w:rPr>
          <w:rFonts w:ascii="Book Antiqua" w:hAnsi="Book Antiqua" w:cs="Calibri"/>
          <w:bCs/>
          <w:sz w:val="18"/>
          <w:szCs w:val="18"/>
        </w:rPr>
        <w:t xml:space="preserve">Posiadam uprawnienia do wykonywania określonej działalności lub czynności, jeżeli przepisy prawa nakładają obowiązek ich posiadania. </w:t>
      </w:r>
    </w:p>
    <w:p w:rsidR="00D27D98" w:rsidRPr="00DD4A5D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DD4A5D">
        <w:rPr>
          <w:rFonts w:ascii="Book Antiqua" w:hAnsi="Book Antiqua" w:cs="Calibri"/>
          <w:bCs/>
          <w:sz w:val="18"/>
          <w:szCs w:val="18"/>
        </w:rPr>
        <w:t>Znajduję się w sytuacji ekonomicznej i finansowej zapewniającej wykonanie Przedmiotu Zamówienia  we wskazanym terminie.</w:t>
      </w:r>
    </w:p>
    <w:p w:rsidR="00D27D98" w:rsidRPr="00DD4A5D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DD4A5D">
        <w:rPr>
          <w:rFonts w:ascii="Book Antiqua" w:hAnsi="Book Antiqua" w:cs="Calibri"/>
          <w:bCs/>
          <w:sz w:val="18"/>
          <w:szCs w:val="18"/>
        </w:rPr>
        <w:t>Nie znajduje się w stanie likwidacji ani nie ogłoszono upadłości.</w:t>
      </w:r>
    </w:p>
    <w:p w:rsidR="00D27D98" w:rsidRPr="00DD4A5D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DD4A5D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(dotyczy przedsiębiorców ) </w:t>
      </w:r>
    </w:p>
    <w:p w:rsidR="00D27D98" w:rsidRPr="00DD4A5D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DD4A5D">
        <w:rPr>
          <w:rFonts w:ascii="Book Antiqua" w:hAnsi="Book Antiqua" w:cs="Calibri"/>
          <w:bCs/>
          <w:sz w:val="18"/>
          <w:szCs w:val="18"/>
        </w:rPr>
        <w:t>Posiadam niezbędną wiedzę i doświadczenie oraz/lub dysponuję odpowiednim potencjałem technicznym i osobami zdolnymi do wykonania Przedmiotu Zamówienia;</w:t>
      </w:r>
    </w:p>
    <w:p w:rsidR="00D27D98" w:rsidRPr="00DD4A5D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DD4A5D">
        <w:rPr>
          <w:rFonts w:ascii="Book Antiqua" w:hAnsi="Book Antiqua" w:cs="Calibri"/>
          <w:sz w:val="18"/>
          <w:szCs w:val="18"/>
        </w:rPr>
        <w:t>Znam i akceptuję warunki realizacji  Przedmiotu Zamówienia określone w Zapytaniu ofertowym oraz nie wnoszę żadnych zastrzeżeń; uzyskałem/</w:t>
      </w:r>
      <w:proofErr w:type="spellStart"/>
      <w:r w:rsidRPr="00DD4A5D">
        <w:rPr>
          <w:rFonts w:ascii="Book Antiqua" w:hAnsi="Book Antiqua" w:cs="Calibri"/>
          <w:sz w:val="18"/>
          <w:szCs w:val="18"/>
        </w:rPr>
        <w:t>am</w:t>
      </w:r>
      <w:proofErr w:type="spellEnd"/>
      <w:r w:rsidRPr="00DD4A5D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oferty i nie wnoszę żadnych zastrzeżeń i uwag w tym zakresie.</w:t>
      </w:r>
    </w:p>
    <w:p w:rsidR="00D27D98" w:rsidRPr="00AC653E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AC653E">
        <w:rPr>
          <w:rFonts w:ascii="Book Antiqua" w:hAnsi="Book Antiqua" w:cs="Calibri"/>
          <w:sz w:val="18"/>
          <w:szCs w:val="18"/>
        </w:rPr>
        <w:t>Uznaję, że skalkulowana</w:t>
      </w:r>
      <w:r w:rsidR="00AC653E" w:rsidRPr="00AC653E">
        <w:rPr>
          <w:rFonts w:ascii="Book Antiqua" w:hAnsi="Book Antiqua" w:cs="Calibri"/>
          <w:sz w:val="18"/>
          <w:szCs w:val="18"/>
        </w:rPr>
        <w:t xml:space="preserve"> łączna</w:t>
      </w:r>
      <w:r w:rsidRPr="00AC653E">
        <w:rPr>
          <w:rFonts w:ascii="Book Antiqua" w:hAnsi="Book Antiqua" w:cs="Calibri"/>
          <w:sz w:val="18"/>
          <w:szCs w:val="18"/>
        </w:rPr>
        <w:t xml:space="preserve"> cena brutto obejmuje wszelkie koszty i wydatki poniesione przez Wykonawcę w związku </w:t>
      </w:r>
      <w:r w:rsidR="00AC73A6" w:rsidRPr="00AC653E">
        <w:rPr>
          <w:rFonts w:ascii="Book Antiqua" w:hAnsi="Book Antiqua" w:cs="Calibri"/>
          <w:sz w:val="18"/>
          <w:szCs w:val="18"/>
        </w:rPr>
        <w:br/>
      </w:r>
      <w:r w:rsidRPr="00AC653E">
        <w:rPr>
          <w:rFonts w:ascii="Book Antiqua" w:hAnsi="Book Antiqua" w:cs="Calibri"/>
          <w:sz w:val="18"/>
          <w:szCs w:val="18"/>
        </w:rPr>
        <w:t>z realizacją Przedmiotu Zamówienia, nawet jeżeli w czasie zawarcia umowy nie można było przewidzieć rozmiaru lub kosztów prac.</w:t>
      </w:r>
    </w:p>
    <w:p w:rsidR="00D27D98" w:rsidRPr="00DD4A5D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DD4A5D">
        <w:rPr>
          <w:rFonts w:ascii="Book Antiqua" w:hAnsi="Book Antiqua" w:cs="Calibri"/>
          <w:sz w:val="18"/>
          <w:szCs w:val="18"/>
        </w:rPr>
        <w:t xml:space="preserve">Wykonam Przedmiot Zamówienia w terminach,  o których mowa w Części </w:t>
      </w:r>
      <w:r w:rsidRPr="00DD4A5D">
        <w:rPr>
          <w:rFonts w:ascii="Book Antiqua" w:hAnsi="Book Antiqua"/>
          <w:i/>
          <w:sz w:val="18"/>
          <w:szCs w:val="18"/>
        </w:rPr>
        <w:t xml:space="preserve">X. </w:t>
      </w:r>
      <w:r w:rsidRPr="00DD4A5D">
        <w:rPr>
          <w:rFonts w:ascii="Book Antiqua" w:hAnsi="Book Antiqua" w:cs="Calibri"/>
          <w:bCs/>
          <w:sz w:val="18"/>
          <w:szCs w:val="18"/>
        </w:rPr>
        <w:t xml:space="preserve"> </w:t>
      </w:r>
      <w:r w:rsidRPr="00DD4A5D">
        <w:rPr>
          <w:rFonts w:ascii="Book Antiqua" w:hAnsi="Book Antiqua" w:cs="Calibri"/>
          <w:sz w:val="18"/>
          <w:szCs w:val="18"/>
        </w:rPr>
        <w:t>Zapytania ofertowego.</w:t>
      </w:r>
    </w:p>
    <w:p w:rsidR="00D27D98" w:rsidRPr="00DD4A5D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DD4A5D">
        <w:rPr>
          <w:rFonts w:ascii="Book Antiqua" w:hAnsi="Book Antiqua" w:cs="Calibri"/>
          <w:sz w:val="18"/>
          <w:szCs w:val="18"/>
        </w:rPr>
        <w:lastRenderedPageBreak/>
        <w:t xml:space="preserve">Załączony do Zapytania ofertowego wzór umowy akceptuję bez zastrzeżeń i zobowiązuję się, </w:t>
      </w:r>
      <w:r w:rsidRPr="00DD4A5D">
        <w:rPr>
          <w:rFonts w:ascii="Book Antiqua" w:hAnsi="Book Antiqua" w:cs="Calibri"/>
          <w:sz w:val="18"/>
          <w:szCs w:val="18"/>
        </w:rPr>
        <w:br/>
        <w:t xml:space="preserve">w przypadku wyboru mojej oferty, do zawarcia umowy zgodnie z tym wzorem - w miejscu i terminie wyznaczonym przez Zamawiającego. </w:t>
      </w:r>
    </w:p>
    <w:p w:rsidR="00D27D98" w:rsidRPr="00DD4A5D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DD4A5D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D27D98" w:rsidRPr="001C6807" w:rsidRDefault="00D27D98" w:rsidP="00D27D98">
      <w:pPr>
        <w:pStyle w:val="Akapitzlist"/>
        <w:numPr>
          <w:ilvl w:val="0"/>
          <w:numId w:val="23"/>
        </w:numPr>
        <w:suppressAutoHyphens/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DD4A5D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DD4A5D">
        <w:rPr>
          <w:rFonts w:ascii="Book Antiqua" w:hAnsi="Book Antiqua"/>
          <w:sz w:val="18"/>
          <w:szCs w:val="18"/>
        </w:rPr>
        <w:t>.</w:t>
      </w:r>
    </w:p>
    <w:p w:rsidR="001C6807" w:rsidRPr="001C6807" w:rsidRDefault="001C6807" w:rsidP="001C6807">
      <w:p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</w:p>
    <w:p w:rsidR="00D27D98" w:rsidRPr="00DD4A5D" w:rsidRDefault="00D27D98" w:rsidP="00D27D98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DD4A5D">
        <w:rPr>
          <w:rFonts w:ascii="Book Antiqua" w:hAnsi="Book Antiqua" w:cs="Arial"/>
          <w:sz w:val="18"/>
          <w:szCs w:val="18"/>
        </w:rPr>
        <w:t>……………………………………</w:t>
      </w:r>
      <w:r w:rsidRPr="00DD4A5D">
        <w:rPr>
          <w:rFonts w:ascii="Book Antiqua" w:hAnsi="Book Antiqua" w:cs="Arial"/>
          <w:sz w:val="18"/>
          <w:szCs w:val="18"/>
        </w:rPr>
        <w:tab/>
      </w:r>
      <w:r w:rsidRPr="00DD4A5D">
        <w:rPr>
          <w:rFonts w:ascii="Book Antiqua" w:hAnsi="Book Antiqua" w:cs="Arial"/>
          <w:sz w:val="18"/>
          <w:szCs w:val="18"/>
        </w:rPr>
        <w:tab/>
      </w:r>
      <w:r w:rsidRPr="00DD4A5D">
        <w:rPr>
          <w:rFonts w:ascii="Book Antiqua" w:hAnsi="Book Antiqua" w:cs="Arial"/>
          <w:sz w:val="18"/>
          <w:szCs w:val="18"/>
        </w:rPr>
        <w:tab/>
      </w:r>
      <w:r w:rsidRPr="00DD4A5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DD4A5D">
        <w:rPr>
          <w:rFonts w:ascii="Book Antiqua" w:hAnsi="Book Antiqua" w:cs="Arial"/>
          <w:sz w:val="18"/>
          <w:szCs w:val="18"/>
        </w:rPr>
        <w:tab/>
      </w:r>
    </w:p>
    <w:p w:rsidR="00D27D98" w:rsidRPr="00DD4A5D" w:rsidRDefault="00D27D98" w:rsidP="00D27D98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DD4A5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D27D98" w:rsidRPr="00DD4A5D" w:rsidRDefault="00D27D98" w:rsidP="00D27D98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D27D98" w:rsidRPr="00DD4A5D" w:rsidRDefault="00D27D98" w:rsidP="00D27D98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DD4A5D">
        <w:rPr>
          <w:rFonts w:ascii="Book Antiqua" w:hAnsi="Book Antiqua"/>
          <w:b/>
          <w:color w:val="auto"/>
          <w:sz w:val="18"/>
          <w:szCs w:val="18"/>
        </w:rPr>
        <w:t xml:space="preserve">3. Do oferty zostały dołączone następujące załączniki </w:t>
      </w:r>
      <w:r w:rsidRPr="00DD4A5D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Pr="00DD4A5D">
        <w:rPr>
          <w:rFonts w:ascii="Book Antiqua" w:hAnsi="Book Antiqua"/>
          <w:color w:val="auto"/>
          <w:sz w:val="18"/>
          <w:szCs w:val="18"/>
        </w:rPr>
        <w:t>):</w:t>
      </w:r>
    </w:p>
    <w:p w:rsidR="00D27D98" w:rsidRPr="001C6807" w:rsidRDefault="00D27D98" w:rsidP="00D27D98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1C6807">
        <w:rPr>
          <w:rFonts w:ascii="Book Antiqua" w:hAnsi="Book Antiqua"/>
          <w:color w:val="auto"/>
          <w:sz w:val="18"/>
          <w:szCs w:val="18"/>
        </w:rPr>
        <w:t>……………………………………………………</w:t>
      </w:r>
    </w:p>
    <w:p w:rsidR="00D27D98" w:rsidRPr="00DD4A5D" w:rsidRDefault="00D27D98" w:rsidP="00D27D98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DD4A5D">
        <w:rPr>
          <w:rFonts w:ascii="Book Antiqua" w:hAnsi="Book Antiqua"/>
          <w:color w:val="auto"/>
          <w:sz w:val="18"/>
          <w:szCs w:val="18"/>
        </w:rPr>
        <w:t>……………………………………………………</w:t>
      </w:r>
    </w:p>
    <w:p w:rsidR="00D27D98" w:rsidRPr="00DD4A5D" w:rsidRDefault="00D27D98" w:rsidP="00D27D98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DD4A5D">
        <w:rPr>
          <w:rFonts w:ascii="Book Antiqua" w:hAnsi="Book Antiqua"/>
          <w:color w:val="auto"/>
          <w:sz w:val="18"/>
          <w:szCs w:val="18"/>
        </w:rPr>
        <w:t>……………………………………………………</w:t>
      </w:r>
    </w:p>
    <w:p w:rsidR="00D27D98" w:rsidRPr="00DD4A5D" w:rsidRDefault="00D27D98" w:rsidP="00D27D98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DD4A5D">
        <w:rPr>
          <w:rFonts w:ascii="Book Antiqua" w:hAnsi="Book Antiqua"/>
          <w:color w:val="auto"/>
          <w:sz w:val="18"/>
          <w:szCs w:val="18"/>
        </w:rPr>
        <w:t>……………………………………………………</w:t>
      </w:r>
    </w:p>
    <w:p w:rsidR="00D27D98" w:rsidRPr="00DD4A5D" w:rsidRDefault="00D27D98" w:rsidP="00D27D98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27D98" w:rsidRPr="00DD4A5D" w:rsidRDefault="00D27D98" w:rsidP="00D27D98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DD4A5D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Świadomy/a odpowiedzialności za podanie nieprawdziwych informacji w celu uzyskania zamówienia finansowanego </w:t>
      </w:r>
      <w:r w:rsidRPr="00DD4A5D">
        <w:rPr>
          <w:rFonts w:ascii="Book Antiqua" w:hAnsi="Book Antiqua"/>
          <w:i/>
          <w:iCs/>
          <w:sz w:val="18"/>
          <w:szCs w:val="18"/>
          <w:lang w:eastAsia="en-US"/>
        </w:rPr>
        <w:br/>
        <w:t xml:space="preserve">z środków publicznych potwierdzam, że dane te są zgodne z prawdą. </w:t>
      </w:r>
    </w:p>
    <w:p w:rsidR="00D27D98" w:rsidRPr="00DD4A5D" w:rsidRDefault="00D27D98" w:rsidP="00D27D98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D27D98" w:rsidRPr="00DD4A5D" w:rsidRDefault="00D27D98" w:rsidP="00D27D98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D27D98" w:rsidRPr="00DD4A5D" w:rsidRDefault="00D27D98" w:rsidP="00D27D98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D27D98" w:rsidRPr="00DD4A5D" w:rsidRDefault="00D27D98" w:rsidP="00D27D98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DD4A5D">
        <w:rPr>
          <w:rFonts w:ascii="Book Antiqua" w:hAnsi="Book Antiqua" w:cs="Arial"/>
          <w:sz w:val="18"/>
          <w:szCs w:val="18"/>
        </w:rPr>
        <w:t>……………………………………</w:t>
      </w:r>
      <w:r w:rsidRPr="00DD4A5D">
        <w:rPr>
          <w:rFonts w:ascii="Book Antiqua" w:hAnsi="Book Antiqua" w:cs="Arial"/>
          <w:sz w:val="18"/>
          <w:szCs w:val="18"/>
        </w:rPr>
        <w:tab/>
      </w:r>
      <w:r w:rsidRPr="00DD4A5D">
        <w:rPr>
          <w:rFonts w:ascii="Book Antiqua" w:hAnsi="Book Antiqua" w:cs="Arial"/>
          <w:sz w:val="18"/>
          <w:szCs w:val="18"/>
        </w:rPr>
        <w:tab/>
      </w:r>
      <w:r w:rsidRPr="00DD4A5D">
        <w:rPr>
          <w:rFonts w:ascii="Book Antiqua" w:hAnsi="Book Antiqua" w:cs="Arial"/>
          <w:sz w:val="18"/>
          <w:szCs w:val="18"/>
        </w:rPr>
        <w:tab/>
      </w:r>
      <w:r w:rsidRPr="00DD4A5D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DD4A5D">
        <w:rPr>
          <w:rFonts w:ascii="Book Antiqua" w:hAnsi="Book Antiqua" w:cs="Arial"/>
          <w:sz w:val="18"/>
          <w:szCs w:val="18"/>
        </w:rPr>
        <w:tab/>
      </w:r>
    </w:p>
    <w:p w:rsidR="00D27D98" w:rsidRPr="00DD4A5D" w:rsidRDefault="00D27D98" w:rsidP="00D27D98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DD4A5D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</w:r>
      <w:r w:rsidRPr="00DD4A5D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D27D98" w:rsidRPr="00DD4A5D" w:rsidRDefault="00D27D98" w:rsidP="00D27D98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D27D98" w:rsidRPr="00DD4A5D" w:rsidRDefault="00D27D98" w:rsidP="00D27D98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D27D98" w:rsidRPr="00DD4A5D" w:rsidRDefault="00D27D98" w:rsidP="00D27D98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D27D98" w:rsidRPr="00DD4A5D" w:rsidRDefault="00D27D98" w:rsidP="00D27D98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Arial"/>
          <w:i/>
          <w:sz w:val="18"/>
          <w:szCs w:val="18"/>
        </w:rPr>
      </w:pPr>
    </w:p>
    <w:p w:rsidR="00D27D98" w:rsidRPr="00DD4A5D" w:rsidRDefault="00D27D98" w:rsidP="002B0DE5">
      <w:pPr>
        <w:rPr>
          <w:rFonts w:ascii="Book Antiqua" w:hAnsi="Book Antiqua"/>
        </w:rPr>
      </w:pPr>
    </w:p>
    <w:p w:rsidR="00D27D98" w:rsidRPr="00DD4A5D" w:rsidRDefault="00D27D98" w:rsidP="002B0DE5">
      <w:pPr>
        <w:rPr>
          <w:rFonts w:ascii="Book Antiqua" w:hAnsi="Book Antiqua"/>
        </w:rPr>
      </w:pPr>
    </w:p>
    <w:p w:rsidR="00D27D98" w:rsidRPr="00DD4A5D" w:rsidRDefault="00D27D98" w:rsidP="002B0DE5">
      <w:pPr>
        <w:rPr>
          <w:rFonts w:ascii="Book Antiqua" w:hAnsi="Book Antiqua"/>
        </w:rPr>
      </w:pPr>
    </w:p>
    <w:p w:rsidR="00D27D98" w:rsidRPr="00DD4A5D" w:rsidRDefault="00D27D98" w:rsidP="002B0DE5">
      <w:pPr>
        <w:rPr>
          <w:rFonts w:ascii="Book Antiqua" w:hAnsi="Book Antiqua"/>
        </w:rPr>
      </w:pPr>
    </w:p>
    <w:p w:rsidR="00D27D98" w:rsidRPr="00DD4A5D" w:rsidRDefault="00D27D98" w:rsidP="002B0DE5">
      <w:pPr>
        <w:rPr>
          <w:rFonts w:ascii="Book Antiqua" w:hAnsi="Book Antiqua"/>
        </w:rPr>
      </w:pPr>
    </w:p>
    <w:p w:rsidR="00D27D98" w:rsidRPr="00DD4A5D" w:rsidRDefault="00D27D98" w:rsidP="002B0DE5">
      <w:pPr>
        <w:rPr>
          <w:rFonts w:ascii="Book Antiqua" w:hAnsi="Book Antiqua"/>
        </w:rPr>
      </w:pPr>
    </w:p>
    <w:p w:rsidR="00D27D98" w:rsidRPr="00DD4A5D" w:rsidRDefault="00D27D98" w:rsidP="002B0DE5">
      <w:pPr>
        <w:rPr>
          <w:rFonts w:ascii="Book Antiqua" w:hAnsi="Book Antiqua"/>
        </w:rPr>
      </w:pPr>
    </w:p>
    <w:p w:rsidR="00D27D98" w:rsidRPr="00DD4A5D" w:rsidRDefault="00D27D98" w:rsidP="002B0DE5">
      <w:pPr>
        <w:rPr>
          <w:rFonts w:ascii="Book Antiqua" w:hAnsi="Book Antiqua"/>
        </w:rPr>
      </w:pPr>
    </w:p>
    <w:p w:rsidR="00D27D98" w:rsidRPr="00DD4A5D" w:rsidRDefault="00D27D98" w:rsidP="002B0DE5">
      <w:pPr>
        <w:rPr>
          <w:rFonts w:ascii="Book Antiqua" w:hAnsi="Book Antiqua"/>
        </w:rPr>
      </w:pPr>
    </w:p>
    <w:p w:rsidR="00D27D98" w:rsidRPr="00DD4A5D" w:rsidRDefault="00D27D98" w:rsidP="001764E2">
      <w:pPr>
        <w:tabs>
          <w:tab w:val="left" w:pos="1290"/>
        </w:tabs>
        <w:rPr>
          <w:rFonts w:ascii="Book Antiqua" w:hAnsi="Book Antiqua"/>
        </w:rPr>
      </w:pPr>
      <w:bookmarkStart w:id="0" w:name="_GoBack"/>
      <w:bookmarkEnd w:id="0"/>
    </w:p>
    <w:sectPr w:rsidR="00D27D98" w:rsidRPr="00DD4A5D" w:rsidSect="007D3304">
      <w:headerReference w:type="default" r:id="rId10"/>
      <w:footerReference w:type="default" r:id="rId11"/>
      <w:pgSz w:w="11906" w:h="16838"/>
      <w:pgMar w:top="1080" w:right="707" w:bottom="1417" w:left="709" w:header="426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E4" w:rsidRDefault="00FB6DE4" w:rsidP="00CB1C47">
      <w:pPr>
        <w:spacing w:after="0" w:line="240" w:lineRule="auto"/>
      </w:pPr>
      <w:r>
        <w:separator/>
      </w:r>
    </w:p>
  </w:endnote>
  <w:endnote w:type="continuationSeparator" w:id="0">
    <w:p w:rsidR="00FB6DE4" w:rsidRDefault="00FB6DE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DE4" w:rsidRDefault="00FB6DE4" w:rsidP="007D3304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70F42E" wp14:editId="2E54700A">
          <wp:extent cx="5760720" cy="697230"/>
          <wp:effectExtent l="19050" t="0" r="0" b="0"/>
          <wp:docPr id="2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E4" w:rsidRDefault="00FB6DE4" w:rsidP="00CB1C47">
      <w:pPr>
        <w:spacing w:after="0" w:line="240" w:lineRule="auto"/>
      </w:pPr>
      <w:r>
        <w:separator/>
      </w:r>
    </w:p>
  </w:footnote>
  <w:footnote w:type="continuationSeparator" w:id="0">
    <w:p w:rsidR="00FB6DE4" w:rsidRDefault="00FB6DE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4E2" w:rsidRDefault="001764E2" w:rsidP="007D3304">
    <w:pPr>
      <w:pStyle w:val="Nagwek"/>
      <w:ind w:left="-284"/>
      <w:jc w:val="center"/>
    </w:pPr>
  </w:p>
  <w:p w:rsidR="00FB6DE4" w:rsidRDefault="00FB6DE4" w:rsidP="007D3304">
    <w:pPr>
      <w:pStyle w:val="Nagwek"/>
      <w:ind w:left="-284"/>
      <w:jc w:val="center"/>
    </w:pPr>
    <w:r w:rsidRPr="00045776">
      <w:rPr>
        <w:noProof/>
        <w:lang w:eastAsia="pl-PL"/>
      </w:rPr>
      <w:drawing>
        <wp:inline distT="0" distB="0" distL="0" distR="0">
          <wp:extent cx="5760000" cy="468509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68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DE4" w:rsidRDefault="00FB6DE4" w:rsidP="007D3304">
    <w:pPr>
      <w:pStyle w:val="Nagwek"/>
      <w:ind w:left="-284"/>
      <w:jc w:val="center"/>
    </w:pPr>
  </w:p>
  <w:p w:rsidR="001764E2" w:rsidRDefault="001764E2" w:rsidP="001764E2">
    <w:pPr>
      <w:pStyle w:val="Nagwek"/>
      <w:ind w:left="-284"/>
    </w:pPr>
    <w:r>
      <w:t>Zapytanie ofertowe 7/KON/z049/2023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106F22"/>
    <w:name w:val="WWNum1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rFonts w:cs="Times New Roman"/>
        <w:b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multilevel"/>
    <w:tmpl w:val="00000011"/>
    <w:name w:val="WW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340667C"/>
    <w:multiLevelType w:val="hybridMultilevel"/>
    <w:tmpl w:val="DC507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374B6"/>
    <w:multiLevelType w:val="hybridMultilevel"/>
    <w:tmpl w:val="6D0CCB30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713A3D3A">
      <w:start w:val="1"/>
      <w:numFmt w:val="lowerLetter"/>
      <w:lvlText w:val="%2."/>
      <w:lvlJc w:val="left"/>
      <w:pPr>
        <w:ind w:left="114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6" w15:restartNumberingAfterBreak="0">
    <w:nsid w:val="048D5516"/>
    <w:multiLevelType w:val="hybridMultilevel"/>
    <w:tmpl w:val="4AC85E0A"/>
    <w:lvl w:ilvl="0" w:tplc="D22CA1A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DB06CC"/>
    <w:multiLevelType w:val="hybridMultilevel"/>
    <w:tmpl w:val="C3F42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7447635"/>
    <w:multiLevelType w:val="hybridMultilevel"/>
    <w:tmpl w:val="2926F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05EE"/>
    <w:multiLevelType w:val="hybridMultilevel"/>
    <w:tmpl w:val="25A80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CC3700"/>
    <w:multiLevelType w:val="hybridMultilevel"/>
    <w:tmpl w:val="F83E2132"/>
    <w:lvl w:ilvl="0" w:tplc="4C2CA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BE7801"/>
    <w:multiLevelType w:val="hybridMultilevel"/>
    <w:tmpl w:val="9C4A2996"/>
    <w:lvl w:ilvl="0" w:tplc="8F4CB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D892F3F6">
      <w:start w:val="1"/>
      <w:numFmt w:val="decimal"/>
      <w:lvlText w:val="%2)"/>
      <w:lvlJc w:val="left"/>
      <w:pPr>
        <w:ind w:left="1440" w:hanging="360"/>
      </w:pPr>
      <w:rPr>
        <w:rFonts w:ascii="Book Antiqua" w:eastAsia="Times New Roman" w:hAnsi="Book Antiqua" w:cs="Cambria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EE12BC"/>
    <w:multiLevelType w:val="hybridMultilevel"/>
    <w:tmpl w:val="A7B2F9EE"/>
    <w:lvl w:ilvl="0" w:tplc="E0F6F298">
      <w:start w:val="1"/>
      <w:numFmt w:val="decimal"/>
      <w:lvlText w:val="%1."/>
      <w:lvlJc w:val="left"/>
      <w:pPr>
        <w:tabs>
          <w:tab w:val="num" w:pos="293"/>
        </w:tabs>
        <w:ind w:left="633" w:hanging="45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5" w15:restartNumberingAfterBreak="0">
    <w:nsid w:val="0C374DBC"/>
    <w:multiLevelType w:val="hybridMultilevel"/>
    <w:tmpl w:val="E83CEC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B373C4"/>
    <w:multiLevelType w:val="hybridMultilevel"/>
    <w:tmpl w:val="A8900E30"/>
    <w:lvl w:ilvl="0" w:tplc="83A6F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47B34"/>
    <w:multiLevelType w:val="hybridMultilevel"/>
    <w:tmpl w:val="F752BBE2"/>
    <w:lvl w:ilvl="0" w:tplc="5C2EBCBA">
      <w:start w:val="1"/>
      <w:numFmt w:val="decimal"/>
      <w:lvlText w:val="%1)"/>
      <w:lvlJc w:val="left"/>
      <w:pPr>
        <w:tabs>
          <w:tab w:val="num" w:pos="293"/>
        </w:tabs>
        <w:ind w:left="633" w:hanging="45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18" w15:restartNumberingAfterBreak="0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9BF758B"/>
    <w:multiLevelType w:val="hybridMultilevel"/>
    <w:tmpl w:val="BB346D6C"/>
    <w:lvl w:ilvl="0" w:tplc="320A1B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C5651"/>
    <w:multiLevelType w:val="hybridMultilevel"/>
    <w:tmpl w:val="3F70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 w15:restartNumberingAfterBreak="0">
    <w:nsid w:val="20923668"/>
    <w:multiLevelType w:val="hybridMultilevel"/>
    <w:tmpl w:val="544C5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848CF"/>
    <w:multiLevelType w:val="hybridMultilevel"/>
    <w:tmpl w:val="D99A76A0"/>
    <w:lvl w:ilvl="0" w:tplc="81889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F7AD1"/>
    <w:multiLevelType w:val="hybridMultilevel"/>
    <w:tmpl w:val="F5D21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51C1B"/>
    <w:multiLevelType w:val="hybridMultilevel"/>
    <w:tmpl w:val="6D0CCB30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713A3D3A">
      <w:start w:val="1"/>
      <w:numFmt w:val="lowerLetter"/>
      <w:lvlText w:val="%2."/>
      <w:lvlJc w:val="left"/>
      <w:pPr>
        <w:ind w:left="114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6" w15:restartNumberingAfterBreak="0">
    <w:nsid w:val="2B1B6CB5"/>
    <w:multiLevelType w:val="hybridMultilevel"/>
    <w:tmpl w:val="18E457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B9831C6"/>
    <w:multiLevelType w:val="hybridMultilevel"/>
    <w:tmpl w:val="6D20DDB4"/>
    <w:lvl w:ilvl="0" w:tplc="5BE6EC7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E97DF5"/>
    <w:multiLevelType w:val="hybridMultilevel"/>
    <w:tmpl w:val="F9746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47CBF"/>
    <w:multiLevelType w:val="hybridMultilevel"/>
    <w:tmpl w:val="E0383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33C4F"/>
    <w:multiLevelType w:val="hybridMultilevel"/>
    <w:tmpl w:val="D1C4CB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30394092"/>
    <w:multiLevelType w:val="hybridMultilevel"/>
    <w:tmpl w:val="BBC89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2032C2"/>
    <w:multiLevelType w:val="hybridMultilevel"/>
    <w:tmpl w:val="CC8481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0F61D6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7487784"/>
    <w:multiLevelType w:val="hybridMultilevel"/>
    <w:tmpl w:val="AC80484A"/>
    <w:lvl w:ilvl="0" w:tplc="9BAA6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171E96"/>
    <w:multiLevelType w:val="hybridMultilevel"/>
    <w:tmpl w:val="3E42F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1501F6"/>
    <w:multiLevelType w:val="hybridMultilevel"/>
    <w:tmpl w:val="DB76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2E4333"/>
    <w:multiLevelType w:val="hybridMultilevel"/>
    <w:tmpl w:val="F0129F10"/>
    <w:lvl w:ilvl="0" w:tplc="90FEC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1E0B68"/>
    <w:multiLevelType w:val="hybridMultilevel"/>
    <w:tmpl w:val="29FC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B90EEE"/>
    <w:multiLevelType w:val="hybridMultilevel"/>
    <w:tmpl w:val="6A2C9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65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C96456"/>
    <w:multiLevelType w:val="hybridMultilevel"/>
    <w:tmpl w:val="B172F186"/>
    <w:lvl w:ilvl="0" w:tplc="3F52B1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E3C0BE6"/>
    <w:multiLevelType w:val="hybridMultilevel"/>
    <w:tmpl w:val="7A0C8292"/>
    <w:lvl w:ilvl="0" w:tplc="AD400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6B597F"/>
    <w:multiLevelType w:val="hybridMultilevel"/>
    <w:tmpl w:val="02E8E2C2"/>
    <w:lvl w:ilvl="0" w:tplc="836AE1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151BFB"/>
    <w:multiLevelType w:val="hybridMultilevel"/>
    <w:tmpl w:val="63CAB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201CBA"/>
    <w:multiLevelType w:val="hybridMultilevel"/>
    <w:tmpl w:val="A8900E30"/>
    <w:lvl w:ilvl="0" w:tplc="83A6F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E4492"/>
    <w:multiLevelType w:val="hybridMultilevel"/>
    <w:tmpl w:val="E21C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304590"/>
    <w:multiLevelType w:val="hybridMultilevel"/>
    <w:tmpl w:val="CD001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F2D1D"/>
    <w:multiLevelType w:val="hybridMultilevel"/>
    <w:tmpl w:val="CAB05DB6"/>
    <w:lvl w:ilvl="0" w:tplc="7E7E4A16">
      <w:start w:val="1"/>
      <w:numFmt w:val="decimal"/>
      <w:lvlText w:val="%1)"/>
      <w:lvlJc w:val="left"/>
      <w:pPr>
        <w:tabs>
          <w:tab w:val="num" w:pos="506"/>
        </w:tabs>
        <w:ind w:left="56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9F34F9C"/>
    <w:multiLevelType w:val="hybridMultilevel"/>
    <w:tmpl w:val="9328C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4C0085"/>
    <w:multiLevelType w:val="hybridMultilevel"/>
    <w:tmpl w:val="5C7094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BCB2AC1"/>
    <w:multiLevelType w:val="hybridMultilevel"/>
    <w:tmpl w:val="57E67760"/>
    <w:lvl w:ilvl="0" w:tplc="253CD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907FA8"/>
    <w:multiLevelType w:val="hybridMultilevel"/>
    <w:tmpl w:val="6D2C9E20"/>
    <w:lvl w:ilvl="0" w:tplc="A1D85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F22691"/>
    <w:multiLevelType w:val="hybridMultilevel"/>
    <w:tmpl w:val="F12253C2"/>
    <w:lvl w:ilvl="0" w:tplc="90B64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434F41"/>
    <w:multiLevelType w:val="hybridMultilevel"/>
    <w:tmpl w:val="B7AAA3EE"/>
    <w:lvl w:ilvl="0" w:tplc="545480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51473E"/>
    <w:multiLevelType w:val="hybridMultilevel"/>
    <w:tmpl w:val="9904C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171022"/>
    <w:multiLevelType w:val="hybridMultilevel"/>
    <w:tmpl w:val="DA2E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E69B6A">
      <w:start w:val="1"/>
      <w:numFmt w:val="decimal"/>
      <w:lvlText w:val="%2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C2251B"/>
    <w:multiLevelType w:val="hybridMultilevel"/>
    <w:tmpl w:val="714CEBF2"/>
    <w:lvl w:ilvl="0" w:tplc="89FE54AE">
      <w:start w:val="1"/>
      <w:numFmt w:val="decimal"/>
      <w:lvlText w:val="%1)"/>
      <w:lvlJc w:val="left"/>
      <w:pPr>
        <w:tabs>
          <w:tab w:val="num" w:pos="326"/>
        </w:tabs>
        <w:ind w:left="38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3"/>
  </w:num>
  <w:num w:numId="8">
    <w:abstractNumId w:val="30"/>
  </w:num>
  <w:num w:numId="9">
    <w:abstractNumId w:val="24"/>
  </w:num>
  <w:num w:numId="10">
    <w:abstractNumId w:val="39"/>
  </w:num>
  <w:num w:numId="11">
    <w:abstractNumId w:val="37"/>
  </w:num>
  <w:num w:numId="12">
    <w:abstractNumId w:val="49"/>
  </w:num>
  <w:num w:numId="13">
    <w:abstractNumId w:val="34"/>
  </w:num>
  <w:num w:numId="14">
    <w:abstractNumId w:val="26"/>
  </w:num>
  <w:num w:numId="15">
    <w:abstractNumId w:val="6"/>
  </w:num>
  <w:num w:numId="16">
    <w:abstractNumId w:val="20"/>
  </w:num>
  <w:num w:numId="17">
    <w:abstractNumId w:val="28"/>
  </w:num>
  <w:num w:numId="18">
    <w:abstractNumId w:val="27"/>
  </w:num>
  <w:num w:numId="19">
    <w:abstractNumId w:val="48"/>
  </w:num>
  <w:num w:numId="20">
    <w:abstractNumId w:val="12"/>
  </w:num>
  <w:num w:numId="21">
    <w:abstractNumId w:val="19"/>
  </w:num>
  <w:num w:numId="22">
    <w:abstractNumId w:val="51"/>
  </w:num>
  <w:num w:numId="23">
    <w:abstractNumId w:val="36"/>
  </w:num>
  <w:num w:numId="24">
    <w:abstractNumId w:val="8"/>
  </w:num>
  <w:num w:numId="25">
    <w:abstractNumId w:val="9"/>
  </w:num>
  <w:num w:numId="26">
    <w:abstractNumId w:val="21"/>
  </w:num>
  <w:num w:numId="27">
    <w:abstractNumId w:val="57"/>
  </w:num>
  <w:num w:numId="28">
    <w:abstractNumId w:val="47"/>
  </w:num>
  <w:num w:numId="29">
    <w:abstractNumId w:val="11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</w:num>
  <w:num w:numId="33">
    <w:abstractNumId w:val="56"/>
  </w:num>
  <w:num w:numId="34">
    <w:abstractNumId w:val="38"/>
  </w:num>
  <w:num w:numId="35">
    <w:abstractNumId w:val="52"/>
  </w:num>
  <w:num w:numId="36">
    <w:abstractNumId w:val="53"/>
  </w:num>
  <w:num w:numId="37">
    <w:abstractNumId w:val="23"/>
  </w:num>
  <w:num w:numId="38">
    <w:abstractNumId w:val="54"/>
  </w:num>
  <w:num w:numId="39">
    <w:abstractNumId w:val="43"/>
  </w:num>
  <w:num w:numId="40">
    <w:abstractNumId w:val="60"/>
  </w:num>
  <w:num w:numId="41">
    <w:abstractNumId w:val="13"/>
  </w:num>
  <w:num w:numId="42">
    <w:abstractNumId w:val="45"/>
  </w:num>
  <w:num w:numId="43">
    <w:abstractNumId w:val="16"/>
  </w:num>
  <w:num w:numId="44">
    <w:abstractNumId w:val="42"/>
  </w:num>
  <w:num w:numId="45">
    <w:abstractNumId w:val="50"/>
  </w:num>
  <w:num w:numId="46">
    <w:abstractNumId w:val="61"/>
  </w:num>
  <w:num w:numId="47">
    <w:abstractNumId w:val="14"/>
  </w:num>
  <w:num w:numId="48">
    <w:abstractNumId w:val="25"/>
  </w:num>
  <w:num w:numId="49">
    <w:abstractNumId w:val="40"/>
  </w:num>
  <w:num w:numId="50">
    <w:abstractNumId w:val="44"/>
  </w:num>
  <w:num w:numId="51">
    <w:abstractNumId w:val="22"/>
  </w:num>
  <w:num w:numId="52">
    <w:abstractNumId w:val="18"/>
  </w:num>
  <w:num w:numId="53">
    <w:abstractNumId w:val="4"/>
  </w:num>
  <w:num w:numId="54">
    <w:abstractNumId w:val="59"/>
  </w:num>
  <w:num w:numId="55">
    <w:abstractNumId w:val="15"/>
  </w:num>
  <w:num w:numId="56">
    <w:abstractNumId w:val="10"/>
  </w:num>
  <w:num w:numId="57">
    <w:abstractNumId w:val="29"/>
  </w:num>
  <w:num w:numId="58">
    <w:abstractNumId w:val="7"/>
  </w:num>
  <w:num w:numId="59">
    <w:abstractNumId w:val="17"/>
  </w:num>
  <w:num w:numId="60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47"/>
    <w:rsid w:val="00000015"/>
    <w:rsid w:val="0000181B"/>
    <w:rsid w:val="00016D5A"/>
    <w:rsid w:val="0002505E"/>
    <w:rsid w:val="000254B4"/>
    <w:rsid w:val="0004404A"/>
    <w:rsid w:val="00045776"/>
    <w:rsid w:val="00053352"/>
    <w:rsid w:val="00055F0D"/>
    <w:rsid w:val="000567CA"/>
    <w:rsid w:val="0006538E"/>
    <w:rsid w:val="0008064A"/>
    <w:rsid w:val="00080668"/>
    <w:rsid w:val="00093234"/>
    <w:rsid w:val="00094CAF"/>
    <w:rsid w:val="000C6F2A"/>
    <w:rsid w:val="000D4C03"/>
    <w:rsid w:val="000D5028"/>
    <w:rsid w:val="000E7663"/>
    <w:rsid w:val="000E76DA"/>
    <w:rsid w:val="000F152F"/>
    <w:rsid w:val="000F23FA"/>
    <w:rsid w:val="001014F0"/>
    <w:rsid w:val="0011748F"/>
    <w:rsid w:val="00123941"/>
    <w:rsid w:val="001439D1"/>
    <w:rsid w:val="00144F10"/>
    <w:rsid w:val="001602FB"/>
    <w:rsid w:val="0016169B"/>
    <w:rsid w:val="00162339"/>
    <w:rsid w:val="00162ADD"/>
    <w:rsid w:val="00164D48"/>
    <w:rsid w:val="00165291"/>
    <w:rsid w:val="0017083C"/>
    <w:rsid w:val="001764E2"/>
    <w:rsid w:val="0018082D"/>
    <w:rsid w:val="0018229F"/>
    <w:rsid w:val="00197467"/>
    <w:rsid w:val="001A4DBA"/>
    <w:rsid w:val="001B00DB"/>
    <w:rsid w:val="001B0F0E"/>
    <w:rsid w:val="001B6B11"/>
    <w:rsid w:val="001C1792"/>
    <w:rsid w:val="001C6807"/>
    <w:rsid w:val="001F7E59"/>
    <w:rsid w:val="00200234"/>
    <w:rsid w:val="00200E20"/>
    <w:rsid w:val="00201E8A"/>
    <w:rsid w:val="00205EFD"/>
    <w:rsid w:val="0021082D"/>
    <w:rsid w:val="00216647"/>
    <w:rsid w:val="002233C7"/>
    <w:rsid w:val="002373FF"/>
    <w:rsid w:val="00242257"/>
    <w:rsid w:val="00252F5F"/>
    <w:rsid w:val="00254E18"/>
    <w:rsid w:val="002566FB"/>
    <w:rsid w:val="00260EDA"/>
    <w:rsid w:val="002879D7"/>
    <w:rsid w:val="002B0DE5"/>
    <w:rsid w:val="002C3678"/>
    <w:rsid w:val="002E4A80"/>
    <w:rsid w:val="002F177E"/>
    <w:rsid w:val="003064B9"/>
    <w:rsid w:val="00311D13"/>
    <w:rsid w:val="00324ACD"/>
    <w:rsid w:val="00350C6A"/>
    <w:rsid w:val="00351B10"/>
    <w:rsid w:val="00355884"/>
    <w:rsid w:val="00365DB9"/>
    <w:rsid w:val="00380155"/>
    <w:rsid w:val="003A5F5C"/>
    <w:rsid w:val="003C2790"/>
    <w:rsid w:val="003D03B0"/>
    <w:rsid w:val="003D5AA4"/>
    <w:rsid w:val="003F0862"/>
    <w:rsid w:val="00400B8E"/>
    <w:rsid w:val="00407AEA"/>
    <w:rsid w:val="0042560E"/>
    <w:rsid w:val="00427778"/>
    <w:rsid w:val="00430239"/>
    <w:rsid w:val="00461B6E"/>
    <w:rsid w:val="00494F04"/>
    <w:rsid w:val="004B03D1"/>
    <w:rsid w:val="004C1834"/>
    <w:rsid w:val="004C5F46"/>
    <w:rsid w:val="004D1060"/>
    <w:rsid w:val="004E46B6"/>
    <w:rsid w:val="004F0397"/>
    <w:rsid w:val="004F1FF8"/>
    <w:rsid w:val="004F5C0E"/>
    <w:rsid w:val="00501495"/>
    <w:rsid w:val="00511EB4"/>
    <w:rsid w:val="00514A5C"/>
    <w:rsid w:val="00516580"/>
    <w:rsid w:val="00523DD9"/>
    <w:rsid w:val="00525456"/>
    <w:rsid w:val="00535139"/>
    <w:rsid w:val="00557C8F"/>
    <w:rsid w:val="00564BCC"/>
    <w:rsid w:val="00582EF5"/>
    <w:rsid w:val="00593844"/>
    <w:rsid w:val="005B31BC"/>
    <w:rsid w:val="005D7E70"/>
    <w:rsid w:val="005E2BF7"/>
    <w:rsid w:val="005F649D"/>
    <w:rsid w:val="005F78A5"/>
    <w:rsid w:val="005F79C5"/>
    <w:rsid w:val="00603A76"/>
    <w:rsid w:val="00612C2A"/>
    <w:rsid w:val="00620B0F"/>
    <w:rsid w:val="006407AD"/>
    <w:rsid w:val="006419D7"/>
    <w:rsid w:val="00645273"/>
    <w:rsid w:val="0064729D"/>
    <w:rsid w:val="00650B2C"/>
    <w:rsid w:val="00657CBD"/>
    <w:rsid w:val="0069078A"/>
    <w:rsid w:val="00694733"/>
    <w:rsid w:val="006A0306"/>
    <w:rsid w:val="006A5CB5"/>
    <w:rsid w:val="006B0400"/>
    <w:rsid w:val="006C67BB"/>
    <w:rsid w:val="006D11CB"/>
    <w:rsid w:val="006D43F8"/>
    <w:rsid w:val="006E56D4"/>
    <w:rsid w:val="006F623C"/>
    <w:rsid w:val="0070421E"/>
    <w:rsid w:val="00725EE3"/>
    <w:rsid w:val="00731EF4"/>
    <w:rsid w:val="00737917"/>
    <w:rsid w:val="007426BA"/>
    <w:rsid w:val="007507A9"/>
    <w:rsid w:val="00777D7D"/>
    <w:rsid w:val="0078302E"/>
    <w:rsid w:val="007901CB"/>
    <w:rsid w:val="0079298E"/>
    <w:rsid w:val="007D3304"/>
    <w:rsid w:val="007E0F59"/>
    <w:rsid w:val="007E1E71"/>
    <w:rsid w:val="007E3FD2"/>
    <w:rsid w:val="007F0FC1"/>
    <w:rsid w:val="00807AAA"/>
    <w:rsid w:val="00831F0B"/>
    <w:rsid w:val="00842EB4"/>
    <w:rsid w:val="008579DF"/>
    <w:rsid w:val="00863909"/>
    <w:rsid w:val="0087142F"/>
    <w:rsid w:val="00884749"/>
    <w:rsid w:val="0089118A"/>
    <w:rsid w:val="0089168C"/>
    <w:rsid w:val="008A0057"/>
    <w:rsid w:val="008A43B1"/>
    <w:rsid w:val="008A78D9"/>
    <w:rsid w:val="008B2D32"/>
    <w:rsid w:val="008E59F6"/>
    <w:rsid w:val="0094290C"/>
    <w:rsid w:val="00943741"/>
    <w:rsid w:val="009446E7"/>
    <w:rsid w:val="00951D96"/>
    <w:rsid w:val="0095659B"/>
    <w:rsid w:val="00972972"/>
    <w:rsid w:val="0097316C"/>
    <w:rsid w:val="00973468"/>
    <w:rsid w:val="009A7798"/>
    <w:rsid w:val="009B3010"/>
    <w:rsid w:val="009C0626"/>
    <w:rsid w:val="009C1E06"/>
    <w:rsid w:val="009C7CE2"/>
    <w:rsid w:val="009D3B35"/>
    <w:rsid w:val="009D64C9"/>
    <w:rsid w:val="009E1F6E"/>
    <w:rsid w:val="009E5635"/>
    <w:rsid w:val="009E6E7F"/>
    <w:rsid w:val="009F5DB5"/>
    <w:rsid w:val="00A0214E"/>
    <w:rsid w:val="00A179DA"/>
    <w:rsid w:val="00A35C49"/>
    <w:rsid w:val="00A63C3B"/>
    <w:rsid w:val="00A63FEB"/>
    <w:rsid w:val="00A75772"/>
    <w:rsid w:val="00A758CB"/>
    <w:rsid w:val="00A81598"/>
    <w:rsid w:val="00A87396"/>
    <w:rsid w:val="00AA08C1"/>
    <w:rsid w:val="00AA1551"/>
    <w:rsid w:val="00AB4800"/>
    <w:rsid w:val="00AC653E"/>
    <w:rsid w:val="00AC73A6"/>
    <w:rsid w:val="00AE3A96"/>
    <w:rsid w:val="00B06865"/>
    <w:rsid w:val="00B1021D"/>
    <w:rsid w:val="00B11B14"/>
    <w:rsid w:val="00B17A11"/>
    <w:rsid w:val="00B27B87"/>
    <w:rsid w:val="00B5575F"/>
    <w:rsid w:val="00B6681F"/>
    <w:rsid w:val="00B71148"/>
    <w:rsid w:val="00B76DC9"/>
    <w:rsid w:val="00B7707E"/>
    <w:rsid w:val="00B80EED"/>
    <w:rsid w:val="00B828B3"/>
    <w:rsid w:val="00B86568"/>
    <w:rsid w:val="00BC4882"/>
    <w:rsid w:val="00BD05C9"/>
    <w:rsid w:val="00BD67AA"/>
    <w:rsid w:val="00BE3900"/>
    <w:rsid w:val="00C0173B"/>
    <w:rsid w:val="00C16A99"/>
    <w:rsid w:val="00C2043B"/>
    <w:rsid w:val="00C30DEF"/>
    <w:rsid w:val="00C57492"/>
    <w:rsid w:val="00C62432"/>
    <w:rsid w:val="00C75753"/>
    <w:rsid w:val="00C75BF5"/>
    <w:rsid w:val="00C87E3A"/>
    <w:rsid w:val="00C933B0"/>
    <w:rsid w:val="00CB1C47"/>
    <w:rsid w:val="00CC143D"/>
    <w:rsid w:val="00CD0332"/>
    <w:rsid w:val="00CE13F8"/>
    <w:rsid w:val="00CE1968"/>
    <w:rsid w:val="00CE458B"/>
    <w:rsid w:val="00CE6AE5"/>
    <w:rsid w:val="00CF0089"/>
    <w:rsid w:val="00CF03D1"/>
    <w:rsid w:val="00D02830"/>
    <w:rsid w:val="00D04943"/>
    <w:rsid w:val="00D0683C"/>
    <w:rsid w:val="00D1057B"/>
    <w:rsid w:val="00D27D98"/>
    <w:rsid w:val="00D328F5"/>
    <w:rsid w:val="00D36764"/>
    <w:rsid w:val="00D40652"/>
    <w:rsid w:val="00D72961"/>
    <w:rsid w:val="00D83813"/>
    <w:rsid w:val="00D8458F"/>
    <w:rsid w:val="00DB1D8A"/>
    <w:rsid w:val="00DD4A5D"/>
    <w:rsid w:val="00DE3896"/>
    <w:rsid w:val="00E07EAA"/>
    <w:rsid w:val="00E16680"/>
    <w:rsid w:val="00E3470C"/>
    <w:rsid w:val="00E41E15"/>
    <w:rsid w:val="00E564BA"/>
    <w:rsid w:val="00E7455F"/>
    <w:rsid w:val="00E76CCF"/>
    <w:rsid w:val="00E90A1F"/>
    <w:rsid w:val="00E90B2B"/>
    <w:rsid w:val="00ED12FA"/>
    <w:rsid w:val="00ED4C51"/>
    <w:rsid w:val="00EF0D65"/>
    <w:rsid w:val="00EF71EA"/>
    <w:rsid w:val="00F57D29"/>
    <w:rsid w:val="00F71B29"/>
    <w:rsid w:val="00F731E3"/>
    <w:rsid w:val="00F84640"/>
    <w:rsid w:val="00F873DA"/>
    <w:rsid w:val="00FA040F"/>
    <w:rsid w:val="00FB429D"/>
    <w:rsid w:val="00FB6DE4"/>
    <w:rsid w:val="00FC0B3F"/>
    <w:rsid w:val="00FC6ADD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7D75CFFC"/>
  <w15:docId w15:val="{38F9728A-0745-4678-A742-535A273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E7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E1E71"/>
    <w:rPr>
      <w:rFonts w:cs="Times New Roman"/>
      <w:color w:val="0000FF"/>
      <w:u w:val="single"/>
    </w:rPr>
  </w:style>
  <w:style w:type="paragraph" w:customStyle="1" w:styleId="Styl">
    <w:name w:val="Styl"/>
    <w:uiPriority w:val="99"/>
    <w:rsid w:val="007E1E7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link w:val="DefaultZnak"/>
    <w:rsid w:val="007E1E71"/>
    <w:pPr>
      <w:suppressAutoHyphens/>
      <w:spacing w:after="0" w:line="100" w:lineRule="atLeast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aliases w:val="L1,Numerowanie,Akapit z listą5,Akapit z listą BS,Kolorowa lista — akcent 11,List Paragraph"/>
    <w:basedOn w:val="Normalny"/>
    <w:link w:val="AkapitzlistZnak"/>
    <w:uiPriority w:val="34"/>
    <w:qFormat/>
    <w:rsid w:val="007E1E71"/>
    <w:pPr>
      <w:ind w:left="720"/>
    </w:pPr>
    <w:rPr>
      <w:rFonts w:eastAsia="Calibri"/>
      <w:sz w:val="24"/>
    </w:rPr>
  </w:style>
  <w:style w:type="paragraph" w:customStyle="1" w:styleId="Tekstprzypisudolnego1">
    <w:name w:val="Tekst przypisu dolnego1"/>
    <w:basedOn w:val="Normalny"/>
    <w:uiPriority w:val="99"/>
    <w:rsid w:val="007E1E71"/>
    <w:pPr>
      <w:spacing w:after="0" w:line="100" w:lineRule="atLeast"/>
    </w:pPr>
    <w:rPr>
      <w:sz w:val="20"/>
      <w:szCs w:val="20"/>
      <w:lang w:val="cs-CZ"/>
    </w:rPr>
  </w:style>
  <w:style w:type="paragraph" w:styleId="Akapitzlist">
    <w:name w:val="List Paragraph"/>
    <w:aliases w:val="T_SZ_List Paragraph,normalny tekst,Kolorowa lista — akcent 12"/>
    <w:basedOn w:val="Normalny"/>
    <w:uiPriority w:val="99"/>
    <w:qFormat/>
    <w:rsid w:val="00C30DE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,T_SZ_List Paragraph Znak,normalny tekst Znak,Kolorowa lista — akcent 12 Znak"/>
    <w:link w:val="Akapitzlist1"/>
    <w:uiPriority w:val="99"/>
    <w:qFormat/>
    <w:locked/>
    <w:rsid w:val="002B0DE5"/>
    <w:rPr>
      <w:rFonts w:ascii="Calibri" w:eastAsia="Calibri" w:hAnsi="Calibri" w:cs="Times New Roman"/>
      <w:sz w:val="24"/>
      <w:lang w:eastAsia="ar-SA"/>
    </w:rPr>
  </w:style>
  <w:style w:type="paragraph" w:customStyle="1" w:styleId="Tabelawypunktowanie">
    <w:name w:val="Tabela: wypunktowanie"/>
    <w:basedOn w:val="Normalny"/>
    <w:uiPriority w:val="99"/>
    <w:rsid w:val="002B0DE5"/>
    <w:pPr>
      <w:numPr>
        <w:ilvl w:val="1"/>
        <w:numId w:val="6"/>
      </w:num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27D98"/>
    <w:rPr>
      <w:rFonts w:ascii="Calibri" w:eastAsia="Calibri" w:hAnsi="Calibri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7D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D98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D98"/>
    <w:rPr>
      <w:vertAlign w:val="superscript"/>
    </w:rPr>
  </w:style>
  <w:style w:type="paragraph" w:styleId="Tytu">
    <w:name w:val="Title"/>
    <w:basedOn w:val="Normalny"/>
    <w:next w:val="Podtytu"/>
    <w:link w:val="TytuZnak"/>
    <w:uiPriority w:val="10"/>
    <w:qFormat/>
    <w:rsid w:val="00D27D98"/>
    <w:pPr>
      <w:spacing w:after="0" w:line="360" w:lineRule="auto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D27D98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7D9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27D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27D98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7D98"/>
    <w:rPr>
      <w:rFonts w:ascii="Calibri" w:eastAsia="Calibri" w:hAnsi="Calibri" w:cs="Times New Roman"/>
      <w:sz w:val="16"/>
      <w:szCs w:val="16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234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234"/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Rusin@wspi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CD24-EB7F-4E0A-80ED-8FD9F6DC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Barbara Rusin</cp:lastModifiedBy>
  <cp:revision>2</cp:revision>
  <cp:lastPrinted>2023-03-30T11:03:00Z</cp:lastPrinted>
  <dcterms:created xsi:type="dcterms:W3CDTF">2023-03-30T12:09:00Z</dcterms:created>
  <dcterms:modified xsi:type="dcterms:W3CDTF">2023-03-30T12:09:00Z</dcterms:modified>
</cp:coreProperties>
</file>